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FE" w:rsidRPr="00AC4BD3" w:rsidRDefault="000962FE" w:rsidP="00403918">
      <w:pPr>
        <w:ind w:left="-90" w:right="90"/>
        <w:jc w:val="center"/>
        <w:rPr>
          <w:rFonts w:ascii="Calibri" w:eastAsia="Georgia" w:hAnsi="Calibri" w:cs="Georgia"/>
          <w:b/>
          <w:bCs/>
          <w:sz w:val="40"/>
          <w:szCs w:val="40"/>
        </w:rPr>
      </w:pPr>
      <w:bookmarkStart w:id="0" w:name="_GingerWordBM_43_1"/>
      <w:bookmarkStart w:id="1" w:name="_GoBack"/>
      <w:bookmarkEnd w:id="0"/>
      <w:bookmarkEnd w:id="1"/>
      <w:r w:rsidRPr="00AC4BD3">
        <w:rPr>
          <w:rFonts w:ascii="Calibri" w:eastAsia="Georgia" w:hAnsi="Calibri" w:cs="Georgia"/>
          <w:b/>
          <w:bCs/>
          <w:sz w:val="40"/>
          <w:szCs w:val="40"/>
        </w:rPr>
        <w:t>R</w:t>
      </w:r>
      <w:r w:rsidR="004C7B8B" w:rsidRPr="00AC4BD3">
        <w:rPr>
          <w:rFonts w:ascii="Calibri" w:eastAsia="Georgia" w:hAnsi="Calibri" w:cs="Georgia"/>
          <w:b/>
          <w:bCs/>
          <w:sz w:val="40"/>
          <w:szCs w:val="40"/>
        </w:rPr>
        <w:t>EQUEST FOR</w:t>
      </w:r>
      <w:r w:rsidR="00DB34E1" w:rsidRPr="00AC4BD3">
        <w:rPr>
          <w:rFonts w:ascii="Calibri" w:eastAsia="Georgia" w:hAnsi="Calibri" w:cs="Georgia"/>
          <w:b/>
          <w:bCs/>
          <w:sz w:val="40"/>
          <w:szCs w:val="40"/>
        </w:rPr>
        <w:t xml:space="preserve"> </w:t>
      </w:r>
      <w:r w:rsidR="003B0674" w:rsidRPr="00AC4BD3">
        <w:rPr>
          <w:rFonts w:ascii="Calibri" w:eastAsia="Georgia" w:hAnsi="Calibri" w:cs="Georgia"/>
          <w:b/>
          <w:bCs/>
          <w:sz w:val="40"/>
          <w:szCs w:val="40"/>
          <w:u w:color="82C42A"/>
        </w:rPr>
        <w:t>PRE</w:t>
      </w:r>
      <w:r w:rsidRPr="00AC4BD3">
        <w:rPr>
          <w:rFonts w:ascii="Calibri" w:eastAsia="Georgia" w:hAnsi="Calibri" w:cs="Georgia"/>
          <w:b/>
          <w:bCs/>
          <w:sz w:val="40"/>
          <w:szCs w:val="40"/>
          <w:u w:color="82C42A"/>
        </w:rPr>
        <w:t>-ARRANGED</w:t>
      </w:r>
      <w:r w:rsidRPr="00AC4BD3">
        <w:rPr>
          <w:rFonts w:ascii="Calibri" w:eastAsia="Georgia" w:hAnsi="Calibri" w:cs="Georgia"/>
          <w:b/>
          <w:bCs/>
          <w:sz w:val="40"/>
          <w:szCs w:val="40"/>
        </w:rPr>
        <w:t xml:space="preserve"> ACCOMMODATIONS</w:t>
      </w:r>
    </w:p>
    <w:p w:rsidR="000962FE" w:rsidRPr="00C74BA6" w:rsidRDefault="000962FE">
      <w:pPr>
        <w:rPr>
          <w:rFonts w:ascii="Georgia" w:eastAsia="Georgia" w:hAnsi="Georgia" w:cs="Georgia"/>
          <w:b/>
          <w:bCs/>
          <w:sz w:val="26"/>
          <w:szCs w:val="26"/>
        </w:rPr>
      </w:pPr>
    </w:p>
    <w:p w:rsidR="000962FE" w:rsidRPr="00921814" w:rsidRDefault="000D25F2" w:rsidP="006D77EA">
      <w:pPr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176530</wp:posOffset>
                </wp:positionV>
                <wp:extent cx="370840" cy="0"/>
                <wp:effectExtent l="11430" t="7620" r="8255" b="1143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BB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9.5pt;margin-top:13.9pt;width:29.2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z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"/>
            </w:pict>
          </mc:Fallback>
        </mc:AlternateContent>
      </w:r>
      <w:r w:rsidR="00921814">
        <w:t xml:space="preserve">  </w:t>
      </w:r>
      <w:r w:rsidR="008C1022">
        <w:t xml:space="preserve"> </w:t>
      </w:r>
      <w:r w:rsidRPr="00921814">
        <w:rPr>
          <w:noProof/>
          <w:sz w:val="26"/>
          <w:szCs w:val="26"/>
        </w:rPr>
        <w:drawing>
          <wp:inline distT="0" distB="0" distL="0" distR="0">
            <wp:extent cx="121920" cy="121920"/>
            <wp:effectExtent l="0" t="0" r="0" b="0"/>
            <wp:docPr id="13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E" w:rsidRPr="00921814">
        <w:rPr>
          <w:sz w:val="26"/>
          <w:szCs w:val="26"/>
        </w:rPr>
        <w:t xml:space="preserve">  </w:t>
      </w:r>
      <w:r w:rsidR="00921814" w:rsidRPr="00921814">
        <w:rPr>
          <w:sz w:val="26"/>
          <w:szCs w:val="26"/>
        </w:rPr>
        <w:t xml:space="preserve"> </w:t>
      </w:r>
      <w:r w:rsidR="007B48B8" w:rsidRPr="00921814">
        <w:rPr>
          <w:rFonts w:ascii="Calibri" w:eastAsia="Calibri" w:hAnsi="Calibri" w:cs="Calibri"/>
          <w:sz w:val="26"/>
          <w:szCs w:val="26"/>
        </w:rPr>
        <w:t>Fal</w:t>
      </w:r>
      <w:r w:rsidR="008C1022">
        <w:rPr>
          <w:rFonts w:ascii="Calibri" w:eastAsia="Calibri" w:hAnsi="Calibri" w:cs="Calibri"/>
          <w:sz w:val="26"/>
          <w:szCs w:val="26"/>
        </w:rPr>
        <w:t xml:space="preserve">l      </w:t>
      </w:r>
      <w:r w:rsidR="00921814">
        <w:rPr>
          <w:rFonts w:ascii="Calibri" w:eastAsia="Calibri" w:hAnsi="Calibri" w:cs="Calibri"/>
          <w:sz w:val="26"/>
          <w:szCs w:val="26"/>
        </w:rPr>
        <w:t xml:space="preserve">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C74BA6">
        <w:rPr>
          <w:rFonts w:ascii="Calibri" w:eastAsia="Calibri" w:hAnsi="Calibri" w:cs="Calibri"/>
          <w:sz w:val="26"/>
          <w:szCs w:val="26"/>
        </w:rPr>
        <w:t xml:space="preserve">   </w:t>
      </w:r>
      <w:r w:rsidR="00D2030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</w:t>
      </w:r>
      <w:r w:rsidR="00C74BA6">
        <w:rPr>
          <w:rFonts w:ascii="Calibri" w:eastAsia="Calibri" w:hAnsi="Calibri" w:cs="Calibri"/>
          <w:sz w:val="26"/>
          <w:szCs w:val="26"/>
        </w:rPr>
        <w:t xml:space="preserve">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  </w:t>
      </w:r>
      <w:r w:rsidRPr="00921814">
        <w:rPr>
          <w:noProof/>
          <w:sz w:val="26"/>
          <w:szCs w:val="26"/>
        </w:rPr>
        <w:drawing>
          <wp:inline distT="0" distB="0" distL="0" distR="0">
            <wp:extent cx="121920" cy="121920"/>
            <wp:effectExtent l="0" t="0" r="0" b="0"/>
            <wp:docPr id="1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B8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921814" w:rsidRPr="00921814">
        <w:rPr>
          <w:rFonts w:ascii="Calibri" w:eastAsia="Calibri" w:hAnsi="Calibri" w:cs="Calibri"/>
          <w:sz w:val="26"/>
          <w:szCs w:val="26"/>
        </w:rPr>
        <w:t xml:space="preserve"> </w:t>
      </w:r>
      <w:r w:rsidR="007B48B8" w:rsidRPr="00921814">
        <w:rPr>
          <w:rFonts w:ascii="Calibri" w:eastAsia="Calibri" w:hAnsi="Calibri" w:cs="Calibri"/>
          <w:sz w:val="26"/>
          <w:szCs w:val="26"/>
        </w:rPr>
        <w:t>Winter</w:t>
      </w:r>
      <w:r w:rsidR="008C1022">
        <w:rPr>
          <w:rFonts w:ascii="Calibri" w:eastAsia="Calibri" w:hAnsi="Calibri" w:cs="Calibri"/>
          <w:sz w:val="26"/>
          <w:szCs w:val="26"/>
        </w:rPr>
        <w:t xml:space="preserve">       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</w:t>
      </w:r>
      <w:r w:rsidR="00D2030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C74BA6">
        <w:rPr>
          <w:rFonts w:ascii="Calibri" w:eastAsia="Calibri" w:hAnsi="Calibri" w:cs="Calibri"/>
          <w:sz w:val="26"/>
          <w:szCs w:val="26"/>
        </w:rPr>
        <w:t xml:space="preserve"> 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    </w:t>
      </w:r>
      <w:r w:rsidRPr="00921814">
        <w:rPr>
          <w:noProof/>
          <w:sz w:val="26"/>
          <w:szCs w:val="26"/>
        </w:rPr>
        <w:drawing>
          <wp:inline distT="0" distB="0" distL="0" distR="0">
            <wp:extent cx="121920" cy="121920"/>
            <wp:effectExtent l="0" t="0" r="0" b="0"/>
            <wp:docPr id="3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B8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921814" w:rsidRPr="00921814">
        <w:rPr>
          <w:rFonts w:ascii="Calibri" w:eastAsia="Calibri" w:hAnsi="Calibri" w:cs="Calibri"/>
          <w:sz w:val="26"/>
          <w:szCs w:val="26"/>
        </w:rPr>
        <w:t xml:space="preserve"> </w:t>
      </w:r>
      <w:r w:rsidR="000962FE" w:rsidRPr="00921814">
        <w:rPr>
          <w:rFonts w:ascii="Calibri" w:eastAsia="Calibri" w:hAnsi="Calibri" w:cs="Calibri"/>
          <w:sz w:val="26"/>
          <w:szCs w:val="26"/>
        </w:rPr>
        <w:t>Sprin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g       </w:t>
      </w:r>
      <w:r w:rsidR="00921814">
        <w:rPr>
          <w:rFonts w:ascii="Calibri" w:eastAsia="Calibri" w:hAnsi="Calibri" w:cs="Calibri"/>
          <w:sz w:val="26"/>
          <w:szCs w:val="26"/>
        </w:rPr>
        <w:t xml:space="preserve">  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8C1022">
        <w:rPr>
          <w:rFonts w:ascii="Calibri" w:eastAsia="Calibri" w:hAnsi="Calibri" w:cs="Calibri"/>
          <w:sz w:val="26"/>
          <w:szCs w:val="26"/>
        </w:rPr>
        <w:t xml:space="preserve">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C74BA6">
        <w:rPr>
          <w:rFonts w:ascii="Calibri" w:eastAsia="Calibri" w:hAnsi="Calibri" w:cs="Calibri"/>
          <w:sz w:val="26"/>
          <w:szCs w:val="26"/>
        </w:rPr>
        <w:t xml:space="preserve"> 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Pr="00921814">
        <w:rPr>
          <w:noProof/>
          <w:sz w:val="26"/>
          <w:szCs w:val="26"/>
        </w:rPr>
        <w:drawing>
          <wp:inline distT="0" distB="0" distL="0" distR="0">
            <wp:extent cx="121920" cy="121920"/>
            <wp:effectExtent l="0" t="0" r="0" b="0"/>
            <wp:docPr id="4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921814" w:rsidRPr="00921814">
        <w:rPr>
          <w:rFonts w:ascii="Calibri" w:eastAsia="Calibri" w:hAnsi="Calibri" w:cs="Calibri"/>
          <w:sz w:val="26"/>
          <w:szCs w:val="26"/>
        </w:rPr>
        <w:t xml:space="preserve"> </w:t>
      </w:r>
      <w:r w:rsidR="00921814">
        <w:rPr>
          <w:rFonts w:ascii="Calibri" w:eastAsia="Calibri" w:hAnsi="Calibri" w:cs="Calibri"/>
          <w:sz w:val="26"/>
          <w:szCs w:val="26"/>
        </w:rPr>
        <w:t xml:space="preserve">Summer        </w:t>
      </w:r>
      <w:r w:rsidR="006D77EA" w:rsidRPr="00921814">
        <w:rPr>
          <w:rFonts w:ascii="Calibri" w:eastAsia="Calibri" w:hAnsi="Calibri" w:cs="Calibri"/>
          <w:sz w:val="26"/>
          <w:szCs w:val="26"/>
        </w:rPr>
        <w:t xml:space="preserve"> </w:t>
      </w:r>
      <w:r w:rsidR="00C74BA6">
        <w:rPr>
          <w:rFonts w:ascii="Calibri" w:eastAsia="Calibri" w:hAnsi="Calibri" w:cs="Calibri"/>
          <w:sz w:val="26"/>
          <w:szCs w:val="26"/>
        </w:rPr>
        <w:t xml:space="preserve">   </w:t>
      </w:r>
      <w:r w:rsidR="00D2030A" w:rsidRPr="00921814">
        <w:rPr>
          <w:rFonts w:ascii="Calibri" w:eastAsia="Calibri" w:hAnsi="Calibri" w:cs="Calibri"/>
          <w:sz w:val="26"/>
          <w:szCs w:val="26"/>
        </w:rPr>
        <w:t xml:space="preserve">  </w:t>
      </w:r>
      <w:r w:rsidR="003A0201">
        <w:rPr>
          <w:rFonts w:ascii="Calibri" w:eastAsia="Calibri" w:hAnsi="Calibri" w:cs="Calibri"/>
          <w:sz w:val="26"/>
          <w:szCs w:val="26"/>
        </w:rPr>
        <w:t xml:space="preserve">   </w:t>
      </w:r>
      <w:r w:rsidR="000962FE" w:rsidRPr="00921814">
        <w:rPr>
          <w:rFonts w:ascii="Calibri" w:eastAsia="Calibri" w:hAnsi="Calibri" w:cs="Calibri"/>
          <w:sz w:val="26"/>
          <w:szCs w:val="26"/>
        </w:rPr>
        <w:t xml:space="preserve">20 </w:t>
      </w:r>
      <w:r w:rsidR="00921814" w:rsidRPr="00921814">
        <w:rPr>
          <w:rFonts w:ascii="Calibri" w:eastAsia="Calibri" w:hAnsi="Calibri" w:cs="Calibri"/>
          <w:sz w:val="26"/>
          <w:szCs w:val="26"/>
        </w:rPr>
        <w:t xml:space="preserve"> </w:t>
      </w:r>
    </w:p>
    <w:p w:rsidR="000962FE" w:rsidRPr="001B60D7" w:rsidRDefault="000962FE" w:rsidP="00403918">
      <w:pPr>
        <w:ind w:left="-90"/>
        <w:rPr>
          <w:rFonts w:ascii="Calibri" w:eastAsia="Calibri" w:hAnsi="Calibri" w:cs="Calibri"/>
          <w:szCs w:val="28"/>
        </w:rPr>
      </w:pPr>
    </w:p>
    <w:p w:rsidR="000962FE" w:rsidRPr="001E6040" w:rsidRDefault="008C1022" w:rsidP="001E6040">
      <w:pPr>
        <w:tabs>
          <w:tab w:val="left" w:pos="9990"/>
        </w:tabs>
        <w:ind w:left="-90" w:right="144"/>
        <w:rPr>
          <w:rFonts w:ascii="Calibri" w:eastAsia="Calibri" w:hAnsi="Calibri" w:cs="Calibri"/>
          <w:b/>
          <w:bCs/>
        </w:rPr>
      </w:pPr>
      <w:r w:rsidRPr="001E6040">
        <w:rPr>
          <w:rFonts w:ascii="Calibri" w:eastAsia="Calibri" w:hAnsi="Calibri" w:cs="Calibri"/>
          <w:bCs/>
        </w:rPr>
        <w:t>To request</w:t>
      </w:r>
      <w:r w:rsidR="000962FE" w:rsidRPr="001E6040">
        <w:rPr>
          <w:rFonts w:ascii="Calibri" w:eastAsia="Calibri" w:hAnsi="Calibri" w:cs="Calibri"/>
          <w:bCs/>
        </w:rPr>
        <w:t xml:space="preserve"> your pre-arranged accommodations for the upcoming quarter, complete this form </w:t>
      </w:r>
      <w:r w:rsidR="00E62E1C" w:rsidRPr="001E6040">
        <w:rPr>
          <w:rFonts w:ascii="Calibri" w:eastAsia="Calibri" w:hAnsi="Calibri" w:cs="Calibri"/>
          <w:bCs/>
        </w:rPr>
        <w:t xml:space="preserve">and submit it </w:t>
      </w:r>
      <w:r w:rsidR="004C7B8B" w:rsidRPr="001E6040">
        <w:rPr>
          <w:rFonts w:ascii="Calibri" w:eastAsia="Calibri" w:hAnsi="Calibri" w:cs="Calibri"/>
          <w:bCs/>
        </w:rPr>
        <w:t xml:space="preserve">along with your class schedule </w:t>
      </w:r>
      <w:r w:rsidR="000962FE" w:rsidRPr="001E6040">
        <w:rPr>
          <w:rFonts w:ascii="Calibri" w:eastAsia="Calibri" w:hAnsi="Calibri" w:cs="Calibri"/>
          <w:bCs/>
        </w:rPr>
        <w:t>to</w:t>
      </w:r>
      <w:r w:rsidR="00E62E1C" w:rsidRPr="001E6040">
        <w:rPr>
          <w:rFonts w:ascii="Calibri" w:eastAsia="Calibri" w:hAnsi="Calibri" w:cs="Calibri"/>
          <w:bCs/>
        </w:rPr>
        <w:t xml:space="preserve"> the</w:t>
      </w:r>
      <w:r w:rsidR="000D357E" w:rsidRPr="001E6040">
        <w:rPr>
          <w:rFonts w:ascii="Calibri" w:eastAsia="Calibri" w:hAnsi="Calibri" w:cs="Calibri"/>
          <w:bCs/>
        </w:rPr>
        <w:t xml:space="preserve"> Assistive Technology</w:t>
      </w:r>
      <w:r w:rsidR="000962FE" w:rsidRPr="001E6040">
        <w:rPr>
          <w:rFonts w:ascii="Calibri" w:eastAsia="Calibri" w:hAnsi="Calibri" w:cs="Calibri"/>
          <w:bCs/>
        </w:rPr>
        <w:t xml:space="preserve"> </w:t>
      </w:r>
      <w:r w:rsidRPr="001E6040">
        <w:rPr>
          <w:rFonts w:ascii="Calibri" w:eastAsia="Calibri" w:hAnsi="Calibri" w:cs="Calibri"/>
          <w:bCs/>
        </w:rPr>
        <w:t xml:space="preserve">Services </w:t>
      </w:r>
      <w:r w:rsidR="000D357E" w:rsidRPr="001E6040">
        <w:rPr>
          <w:rFonts w:ascii="Calibri" w:eastAsia="Calibri" w:hAnsi="Calibri" w:cs="Calibri"/>
          <w:bCs/>
        </w:rPr>
        <w:t>O</w:t>
      </w:r>
      <w:r w:rsidR="00E62E1C" w:rsidRPr="001E6040">
        <w:rPr>
          <w:rFonts w:ascii="Calibri" w:eastAsia="Calibri" w:hAnsi="Calibri" w:cs="Calibri"/>
          <w:bCs/>
        </w:rPr>
        <w:t>ffice</w:t>
      </w:r>
      <w:r w:rsidR="00F41322" w:rsidRPr="001E6040">
        <w:rPr>
          <w:rFonts w:ascii="Calibri" w:eastAsia="Calibri" w:hAnsi="Calibri" w:cs="Calibri"/>
          <w:bCs/>
        </w:rPr>
        <w:t xml:space="preserve"> </w:t>
      </w:r>
      <w:r w:rsidR="00100986" w:rsidRPr="001E6040">
        <w:rPr>
          <w:rFonts w:ascii="Calibri" w:eastAsia="Calibri" w:hAnsi="Calibri" w:cs="Calibri"/>
          <w:bCs/>
        </w:rPr>
        <w:t>(LI 2550)</w:t>
      </w:r>
      <w:r w:rsidR="000962FE" w:rsidRPr="001E6040">
        <w:rPr>
          <w:rFonts w:ascii="Calibri" w:eastAsia="Calibri" w:hAnsi="Calibri" w:cs="Calibri"/>
          <w:bCs/>
        </w:rPr>
        <w:t xml:space="preserve"> </w:t>
      </w:r>
      <w:r w:rsidR="00E62E1C" w:rsidRPr="001E6040">
        <w:rPr>
          <w:rFonts w:ascii="Calibri" w:eastAsia="Calibri" w:hAnsi="Calibri" w:cs="Calibri"/>
          <w:bCs/>
        </w:rPr>
        <w:t xml:space="preserve">or </w:t>
      </w:r>
      <w:r w:rsidR="0051611E" w:rsidRPr="001E6040">
        <w:rPr>
          <w:rFonts w:ascii="Calibri" w:eastAsia="Calibri" w:hAnsi="Calibri" w:cs="Calibri"/>
          <w:bCs/>
        </w:rPr>
        <w:t xml:space="preserve">by email </w:t>
      </w:r>
      <w:r w:rsidR="00E62E1C" w:rsidRPr="001E6040">
        <w:rPr>
          <w:rFonts w:ascii="Calibri" w:eastAsia="Calibri" w:hAnsi="Calibri" w:cs="Calibri"/>
          <w:bCs/>
        </w:rPr>
        <w:t xml:space="preserve">to </w:t>
      </w:r>
      <w:hyperlink r:id="rId9" w:history="1">
        <w:r w:rsidR="007635E9" w:rsidRPr="001E6040">
          <w:rPr>
            <w:rFonts w:ascii="Calibri" w:eastAsia="Calibri" w:hAnsi="Calibri" w:cs="Calibri"/>
            <w:bCs/>
          </w:rPr>
          <w:t>atstudent</w:t>
        </w:r>
        <w:r w:rsidR="00E62E1C" w:rsidRPr="001E6040">
          <w:rPr>
            <w:rFonts w:ascii="Calibri" w:eastAsia="Calibri" w:hAnsi="Calibri" w:cs="Calibri"/>
            <w:bCs/>
          </w:rPr>
          <w:t>@csueastbay.edu</w:t>
        </w:r>
      </w:hyperlink>
      <w:r w:rsidR="00E62E1C" w:rsidRPr="001E6040">
        <w:rPr>
          <w:rFonts w:ascii="Calibri" w:eastAsia="Calibri" w:hAnsi="Calibri" w:cs="Calibri"/>
          <w:bCs/>
        </w:rPr>
        <w:t xml:space="preserve"> </w:t>
      </w:r>
      <w:r w:rsidR="000962FE" w:rsidRPr="001E6040">
        <w:rPr>
          <w:rFonts w:ascii="Calibri" w:eastAsia="Calibri" w:hAnsi="Calibri" w:cs="Calibri"/>
          <w:bCs/>
        </w:rPr>
        <w:t>immediately after you have registered for classes.</w:t>
      </w:r>
      <w:r w:rsidR="00BB0D18" w:rsidRPr="001E6040">
        <w:rPr>
          <w:rFonts w:ascii="Calibri" w:eastAsia="Calibri" w:hAnsi="Calibri" w:cs="Calibri"/>
          <w:bCs/>
        </w:rPr>
        <w:t xml:space="preserve"> </w:t>
      </w:r>
      <w:r w:rsidR="00BB0D18" w:rsidRPr="001E6040">
        <w:rPr>
          <w:rFonts w:ascii="Calibri" w:eastAsia="Calibri" w:hAnsi="Calibri" w:cs="Calibri"/>
          <w:b/>
          <w:bCs/>
        </w:rPr>
        <w:t xml:space="preserve">If your schedule should change after submitting this form, please </w:t>
      </w:r>
      <w:r w:rsidR="009403BE" w:rsidRPr="001E6040">
        <w:rPr>
          <w:rFonts w:ascii="Calibri" w:eastAsia="Calibri" w:hAnsi="Calibri" w:cs="Calibri"/>
          <w:b/>
          <w:bCs/>
        </w:rPr>
        <w:t xml:space="preserve">submit a new form with </w:t>
      </w:r>
      <w:r w:rsidR="00920FF0" w:rsidRPr="001E6040">
        <w:rPr>
          <w:rFonts w:ascii="Calibri" w:eastAsia="Calibri" w:hAnsi="Calibri" w:cs="Calibri"/>
          <w:b/>
          <w:bCs/>
        </w:rPr>
        <w:t xml:space="preserve">your </w:t>
      </w:r>
      <w:r w:rsidR="009403BE" w:rsidRPr="001E6040">
        <w:rPr>
          <w:rFonts w:ascii="Calibri" w:eastAsia="Calibri" w:hAnsi="Calibri" w:cs="Calibri"/>
          <w:b/>
          <w:bCs/>
        </w:rPr>
        <w:t>revised schedule.</w:t>
      </w:r>
    </w:p>
    <w:p w:rsidR="000962FE" w:rsidRPr="001B60D7" w:rsidRDefault="000962FE">
      <w:pPr>
        <w:rPr>
          <w:rFonts w:ascii="Calibri" w:eastAsia="Calibri" w:hAnsi="Calibri" w:cs="Calibri"/>
          <w:b/>
          <w:bCs/>
          <w:szCs w:val="36"/>
        </w:rPr>
      </w:pPr>
    </w:p>
    <w:p w:rsidR="000962FE" w:rsidRPr="001B60D7" w:rsidRDefault="001E6040" w:rsidP="001E6040">
      <w:pPr>
        <w:numPr>
          <w:ilvl w:val="0"/>
          <w:numId w:val="2"/>
        </w:numPr>
        <w:tabs>
          <w:tab w:val="left" w:pos="0"/>
        </w:tabs>
        <w:spacing w:after="240"/>
        <w:ind w:left="270" w:hanging="27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5B3C1E">
        <w:rPr>
          <w:rFonts w:ascii="Calibri" w:eastAsia="Calibri" w:hAnsi="Calibri" w:cs="Calibri"/>
          <w:b/>
          <w:bCs/>
          <w:sz w:val="26"/>
          <w:szCs w:val="26"/>
        </w:rPr>
        <w:t>CHECK YOUR ACCOMMODATION</w:t>
      </w:r>
      <w:r w:rsidR="000962FE" w:rsidRPr="0051611E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:rsidR="00AC2BB4" w:rsidRPr="00572FF5" w:rsidRDefault="000D25F2" w:rsidP="00AC2BB4">
      <w:pPr>
        <w:tabs>
          <w:tab w:val="left" w:pos="90"/>
        </w:tabs>
        <w:spacing w:line="360" w:lineRule="auto"/>
        <w:ind w:left="270" w:hanging="356"/>
        <w:rPr>
          <w:rFonts w:ascii="Calibri" w:eastAsia="Calibri" w:hAnsi="Calibri" w:cs="Calibri"/>
        </w:rPr>
      </w:pPr>
      <w:r w:rsidRPr="00572FF5">
        <w:rPr>
          <w:noProof/>
        </w:rPr>
        <w:drawing>
          <wp:inline distT="0" distB="0" distL="0" distR="0">
            <wp:extent cx="121920" cy="121920"/>
            <wp:effectExtent l="0" t="0" r="0" b="0"/>
            <wp:docPr id="5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2FE" w:rsidRPr="00572FF5">
        <w:rPr>
          <w:rFonts w:ascii="Calibri" w:eastAsia="Calibri" w:hAnsi="Calibri" w:cs="Calibri"/>
          <w:bCs/>
        </w:rPr>
        <w:t xml:space="preserve"> </w:t>
      </w:r>
      <w:r w:rsidR="004C7B8B" w:rsidRPr="00572FF5">
        <w:rPr>
          <w:rFonts w:ascii="Calibri" w:eastAsia="Calibri" w:hAnsi="Calibri" w:cs="Calibri"/>
          <w:bCs/>
        </w:rPr>
        <w:t xml:space="preserve"> </w:t>
      </w:r>
      <w:r w:rsidR="00572FF5">
        <w:rPr>
          <w:rFonts w:ascii="Calibri" w:eastAsia="Calibri" w:hAnsi="Calibri" w:cs="Calibri"/>
          <w:bCs/>
        </w:rPr>
        <w:tab/>
      </w:r>
      <w:r w:rsidR="00572FF5" w:rsidRPr="00572FF5">
        <w:rPr>
          <w:rFonts w:ascii="Calibri" w:eastAsia="Calibri" w:hAnsi="Calibri" w:cs="Calibri"/>
        </w:rPr>
        <w:t>Visual</w:t>
      </w:r>
      <w:r w:rsidR="00E62E1C" w:rsidRPr="00572FF5">
        <w:rPr>
          <w:rFonts w:ascii="Calibri" w:eastAsia="Calibri" w:hAnsi="Calibri" w:cs="Calibri"/>
        </w:rPr>
        <w:t xml:space="preserve"> | </w:t>
      </w:r>
      <w:r w:rsidR="00F1155B">
        <w:rPr>
          <w:rFonts w:ascii="Calibri" w:eastAsia="Calibri" w:hAnsi="Calibri" w:cs="Calibri"/>
        </w:rPr>
        <w:t>Conversion</w:t>
      </w:r>
      <w:r w:rsidR="00AC2BB4" w:rsidRPr="00AC2BB4">
        <w:rPr>
          <w:rFonts w:ascii="Calibri" w:eastAsia="Calibri" w:hAnsi="Calibri" w:cs="Calibri"/>
        </w:rPr>
        <w:t xml:space="preserve"> of in-class materials for</w:t>
      </w:r>
      <w:r w:rsidR="00AC2BB4">
        <w:rPr>
          <w:rFonts w:ascii="Calibri" w:eastAsia="Calibri" w:hAnsi="Calibri" w:cs="Calibri"/>
        </w:rPr>
        <w:t xml:space="preserve"> students who have low vision or are</w:t>
      </w:r>
      <w:r w:rsidR="00AC2BB4" w:rsidRPr="00AC2BB4">
        <w:rPr>
          <w:rFonts w:ascii="Calibri" w:eastAsia="Calibri" w:hAnsi="Calibri" w:cs="Calibri"/>
        </w:rPr>
        <w:t xml:space="preserve"> blind.</w:t>
      </w:r>
    </w:p>
    <w:p w:rsidR="008C1022" w:rsidRPr="00572FF5" w:rsidRDefault="000D25F2" w:rsidP="00572FF5">
      <w:pPr>
        <w:tabs>
          <w:tab w:val="left" w:pos="270"/>
        </w:tabs>
        <w:ind w:left="270" w:hanging="360"/>
        <w:rPr>
          <w:rFonts w:ascii="Calibri" w:eastAsia="Calibri" w:hAnsi="Calibri" w:cs="Calibri"/>
        </w:rPr>
      </w:pPr>
      <w:r w:rsidRPr="00572FF5">
        <w:rPr>
          <w:noProof/>
        </w:rPr>
        <w:drawing>
          <wp:inline distT="0" distB="0" distL="0" distR="0">
            <wp:extent cx="121920" cy="121920"/>
            <wp:effectExtent l="0" t="0" r="0" b="0"/>
            <wp:docPr id="6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FF5">
        <w:t xml:space="preserve"> </w:t>
      </w:r>
      <w:r w:rsidR="00572FF5">
        <w:tab/>
      </w:r>
      <w:r w:rsidR="00572FF5" w:rsidRPr="00572FF5">
        <w:rPr>
          <w:rFonts w:ascii="Calibri" w:hAnsi="Calibri"/>
        </w:rPr>
        <w:t>Audio</w:t>
      </w:r>
      <w:r w:rsidR="008C1022" w:rsidRPr="00572FF5">
        <w:rPr>
          <w:rFonts w:ascii="Calibri" w:hAnsi="Calibri"/>
        </w:rPr>
        <w:t xml:space="preserve"> | </w:t>
      </w:r>
      <w:r w:rsidR="00AC2BB4" w:rsidRPr="00AC2BB4">
        <w:rPr>
          <w:rFonts w:ascii="Calibri" w:hAnsi="Calibri"/>
        </w:rPr>
        <w:t>Captioning materials and transcripts services. THIS IS NOT FOR RECORDING DEVICES</w:t>
      </w:r>
      <w:r w:rsidR="00AC2BB4">
        <w:rPr>
          <w:rFonts w:ascii="Calibri" w:hAnsi="Calibri"/>
        </w:rPr>
        <w:t>.</w:t>
      </w:r>
    </w:p>
    <w:p w:rsidR="000962FE" w:rsidRPr="001B60D7" w:rsidRDefault="000962FE" w:rsidP="002A5F55">
      <w:pPr>
        <w:ind w:left="270" w:hanging="270"/>
        <w:rPr>
          <w:rFonts w:ascii="Calibri" w:eastAsia="Calibri" w:hAnsi="Calibri" w:cs="Calibri"/>
          <w:szCs w:val="36"/>
        </w:rPr>
      </w:pPr>
    </w:p>
    <w:p w:rsidR="005C38EA" w:rsidRPr="001B60D7" w:rsidRDefault="001E6040" w:rsidP="001E6040">
      <w:pPr>
        <w:spacing w:after="240"/>
        <w:ind w:left="180" w:hanging="180"/>
        <w:rPr>
          <w:rFonts w:ascii="Calibri" w:eastAsia="Calibri" w:hAnsi="Calibri" w:cs="Calibri"/>
          <w:b/>
          <w:bCs/>
        </w:rPr>
      </w:pPr>
      <w:r w:rsidRPr="001E6040">
        <w:rPr>
          <w:rFonts w:ascii="Calibri" w:eastAsia="Calibri" w:hAnsi="Calibri" w:cs="Calibri"/>
          <w:b/>
          <w:bCs/>
          <w:sz w:val="26"/>
          <w:szCs w:val="26"/>
        </w:rPr>
        <w:t>2.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  </w:t>
      </w:r>
      <w:r w:rsidR="000962FE" w:rsidRPr="0051611E">
        <w:rPr>
          <w:rFonts w:ascii="Calibri" w:eastAsia="Calibri" w:hAnsi="Calibri" w:cs="Calibri"/>
          <w:b/>
          <w:bCs/>
          <w:sz w:val="26"/>
          <w:szCs w:val="26"/>
        </w:rPr>
        <w:t>ATTACH COURSE SCHEDULE:</w:t>
      </w:r>
      <w:r w:rsidR="000962FE">
        <w:rPr>
          <w:rFonts w:ascii="Calibri" w:eastAsia="Calibri" w:hAnsi="Calibri" w:cs="Calibri"/>
          <w:b/>
          <w:bCs/>
        </w:rPr>
        <w:t xml:space="preserve">  </w:t>
      </w:r>
    </w:p>
    <w:p w:rsidR="000962FE" w:rsidRPr="00572FF5" w:rsidRDefault="000962FE" w:rsidP="00572FF5">
      <w:pPr>
        <w:rPr>
          <w:rFonts w:ascii="Calibri" w:eastAsia="Calibri" w:hAnsi="Calibri" w:cs="Calibri"/>
          <w:sz w:val="23"/>
          <w:szCs w:val="23"/>
        </w:rPr>
      </w:pPr>
      <w:r w:rsidRPr="00572FF5">
        <w:rPr>
          <w:rFonts w:ascii="Calibri" w:eastAsia="Calibri" w:hAnsi="Calibri" w:cs="Calibri"/>
          <w:sz w:val="23"/>
          <w:szCs w:val="23"/>
        </w:rPr>
        <w:t>Attach a copy of your course schedule. This can be found</w:t>
      </w:r>
      <w:r w:rsidR="006D77EA" w:rsidRPr="00572FF5">
        <w:rPr>
          <w:rFonts w:ascii="Calibri" w:eastAsia="Calibri" w:hAnsi="Calibri" w:cs="Calibri"/>
          <w:sz w:val="23"/>
          <w:szCs w:val="23"/>
        </w:rPr>
        <w:t xml:space="preserve"> </w:t>
      </w:r>
      <w:r w:rsidRPr="00572FF5">
        <w:rPr>
          <w:rFonts w:ascii="Calibri" w:eastAsia="Calibri" w:hAnsi="Calibri" w:cs="Calibri"/>
          <w:sz w:val="23"/>
          <w:szCs w:val="23"/>
          <w:u w:color="82C42A"/>
        </w:rPr>
        <w:t>on</w:t>
      </w:r>
      <w:r w:rsidRPr="00572FF5">
        <w:rPr>
          <w:rFonts w:ascii="Calibri" w:eastAsia="Calibri" w:hAnsi="Calibri" w:cs="Calibri"/>
          <w:sz w:val="23"/>
          <w:szCs w:val="23"/>
        </w:rPr>
        <w:t xml:space="preserve"> the </w:t>
      </w:r>
      <w:r w:rsidR="00AC2BB4">
        <w:rPr>
          <w:rFonts w:ascii="Calibri" w:eastAsia="Calibri" w:hAnsi="Calibri" w:cs="Calibri"/>
          <w:sz w:val="23"/>
          <w:szCs w:val="23"/>
        </w:rPr>
        <w:t>“</w:t>
      </w:r>
      <w:r w:rsidR="00AF2863" w:rsidRPr="00572FF5">
        <w:rPr>
          <w:rFonts w:ascii="Calibri" w:eastAsia="Calibri" w:hAnsi="Calibri" w:cs="Calibri"/>
          <w:sz w:val="23"/>
          <w:szCs w:val="23"/>
        </w:rPr>
        <w:t>My Class S</w:t>
      </w:r>
      <w:r w:rsidR="00FF50E7" w:rsidRPr="00572FF5">
        <w:rPr>
          <w:rFonts w:ascii="Calibri" w:eastAsia="Calibri" w:hAnsi="Calibri" w:cs="Calibri"/>
          <w:sz w:val="23"/>
          <w:szCs w:val="23"/>
        </w:rPr>
        <w:t>chedule” section</w:t>
      </w:r>
      <w:r w:rsidR="00572FF5" w:rsidRPr="00572FF5">
        <w:rPr>
          <w:rFonts w:ascii="Calibri" w:eastAsia="Calibri" w:hAnsi="Calibri" w:cs="Calibri"/>
          <w:sz w:val="23"/>
          <w:szCs w:val="23"/>
        </w:rPr>
        <w:t xml:space="preserve"> of </w:t>
      </w:r>
      <w:r w:rsidR="00AF2863" w:rsidRPr="00572FF5">
        <w:rPr>
          <w:rFonts w:ascii="Calibri" w:eastAsia="Calibri" w:hAnsi="Calibri" w:cs="Calibri"/>
          <w:sz w:val="23"/>
          <w:szCs w:val="23"/>
        </w:rPr>
        <w:t>My</w:t>
      </w:r>
      <w:r w:rsidRPr="00572FF5">
        <w:rPr>
          <w:rFonts w:ascii="Calibri" w:eastAsia="Calibri" w:hAnsi="Calibri" w:cs="Calibri"/>
          <w:sz w:val="23"/>
          <w:szCs w:val="23"/>
        </w:rPr>
        <w:t>CSUEB.</w:t>
      </w:r>
    </w:p>
    <w:p w:rsidR="000962FE" w:rsidRPr="001B60D7" w:rsidRDefault="000962FE" w:rsidP="002A5F55">
      <w:pPr>
        <w:ind w:left="270" w:hanging="270"/>
        <w:rPr>
          <w:rFonts w:ascii="Calibri" w:eastAsia="Calibri" w:hAnsi="Calibri" w:cs="Calibri"/>
          <w:szCs w:val="36"/>
        </w:rPr>
      </w:pPr>
    </w:p>
    <w:p w:rsidR="000962FE" w:rsidRPr="0051611E" w:rsidRDefault="00FD0DDB" w:rsidP="00FD0DDB">
      <w:pPr>
        <w:ind w:left="270" w:hanging="270"/>
        <w:rPr>
          <w:rFonts w:ascii="Calibri" w:eastAsia="Calibri" w:hAnsi="Calibri" w:cs="Calibri"/>
          <w:b/>
          <w:bCs/>
          <w:sz w:val="26"/>
          <w:szCs w:val="26"/>
        </w:rPr>
      </w:pPr>
      <w:r w:rsidRPr="00FD0DDB">
        <w:rPr>
          <w:rFonts w:ascii="Calibri" w:eastAsia="Calibri" w:hAnsi="Calibri" w:cs="Calibri"/>
          <w:b/>
          <w:bCs/>
          <w:sz w:val="26"/>
          <w:szCs w:val="26"/>
        </w:rPr>
        <w:t>3.</w:t>
      </w:r>
      <w:r>
        <w:rPr>
          <w:rFonts w:ascii="Calibri" w:eastAsia="Calibri" w:hAnsi="Calibri" w:cs="Calibri"/>
          <w:b/>
          <w:bCs/>
          <w:sz w:val="26"/>
          <w:szCs w:val="26"/>
        </w:rPr>
        <w:tab/>
        <w:t xml:space="preserve"> </w:t>
      </w:r>
      <w:r w:rsidR="000962FE" w:rsidRPr="0051611E">
        <w:rPr>
          <w:rFonts w:ascii="Calibri" w:eastAsia="Calibri" w:hAnsi="Calibri" w:cs="Calibri"/>
          <w:b/>
          <w:bCs/>
          <w:sz w:val="26"/>
          <w:szCs w:val="26"/>
        </w:rPr>
        <w:t>PROVIDE YOUR INFORMATION</w:t>
      </w:r>
    </w:p>
    <w:p w:rsidR="000962FE" w:rsidRDefault="000962FE" w:rsidP="002A5F55">
      <w:pPr>
        <w:ind w:left="270" w:hanging="270"/>
        <w:rPr>
          <w:rFonts w:ascii="Calibri" w:eastAsia="Calibri" w:hAnsi="Calibri" w:cs="Calibri"/>
          <w:b/>
          <w:bCs/>
        </w:rPr>
      </w:pPr>
    </w:p>
    <w:p w:rsidR="000962FE" w:rsidRDefault="000D25F2" w:rsidP="002A5F55">
      <w:pPr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182880</wp:posOffset>
                </wp:positionV>
                <wp:extent cx="3876040" cy="0"/>
                <wp:effectExtent l="11430" t="13335" r="8255" b="571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FA90" id="AutoShape 4" o:spid="_x0000_s1026" type="#_x0000_t32" style="position:absolute;margin-left:37.5pt;margin-top:14.4pt;width:305.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P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HuYzGFdAWKW2NnRIj+rVvGj63SGlq46olsfgt5OB3CxkJO9SwsUZqLIbPmsGMQTw&#10;47COje0DJIwBHeNOTred8KNHFD4+zB9naQ6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"/>
            </w:pict>
          </mc:Fallback>
        </mc:AlternateContent>
      </w:r>
      <w:r w:rsidR="000962FE">
        <w:rPr>
          <w:rFonts w:ascii="Calibri" w:eastAsia="Calibri" w:hAnsi="Calibri" w:cs="Calibri"/>
        </w:rPr>
        <w:t xml:space="preserve">Name: </w:t>
      </w:r>
      <w:r w:rsidR="007E4D80">
        <w:rPr>
          <w:rFonts w:ascii="Calibri" w:eastAsia="Calibri" w:hAnsi="Calibri" w:cs="Calibri"/>
        </w:rPr>
        <w:t xml:space="preserve"> </w:t>
      </w:r>
      <w:r w:rsidR="000962FE">
        <w:rPr>
          <w:rFonts w:ascii="Calibri" w:eastAsia="Calibri" w:hAnsi="Calibri" w:cs="Calibri"/>
        </w:rPr>
        <w:t xml:space="preserve">      </w:t>
      </w:r>
      <w:r w:rsidR="00480C96">
        <w:rPr>
          <w:rFonts w:ascii="Calibri" w:eastAsia="Calibri" w:hAnsi="Calibri" w:cs="Calibri"/>
        </w:rPr>
        <w:tab/>
        <w:t xml:space="preserve">            </w:t>
      </w:r>
      <w:r w:rsidR="00443097">
        <w:rPr>
          <w:rFonts w:ascii="Calibri" w:eastAsia="Calibri" w:hAnsi="Calibri" w:cs="Calibri"/>
        </w:rPr>
        <w:tab/>
      </w:r>
      <w:r w:rsidR="00443097">
        <w:rPr>
          <w:rFonts w:ascii="Calibri" w:eastAsia="Calibri" w:hAnsi="Calibri" w:cs="Calibri"/>
        </w:rPr>
        <w:tab/>
      </w:r>
      <w:r w:rsidR="00443097">
        <w:rPr>
          <w:rFonts w:ascii="Calibri" w:eastAsia="Calibri" w:hAnsi="Calibri" w:cs="Calibri"/>
        </w:rPr>
        <w:tab/>
      </w:r>
      <w:r w:rsidR="00443097">
        <w:rPr>
          <w:rFonts w:ascii="Calibri" w:eastAsia="Calibri" w:hAnsi="Calibri" w:cs="Calibri"/>
        </w:rPr>
        <w:tab/>
      </w:r>
      <w:r w:rsidR="00443097">
        <w:rPr>
          <w:rFonts w:ascii="Calibri" w:eastAsia="Calibri" w:hAnsi="Calibri" w:cs="Calibri"/>
        </w:rPr>
        <w:tab/>
      </w:r>
      <w:r w:rsidR="00443097">
        <w:rPr>
          <w:rFonts w:ascii="Calibri" w:eastAsia="Calibri" w:hAnsi="Calibri" w:cs="Calibri"/>
        </w:rPr>
        <w:tab/>
      </w:r>
      <w:r w:rsidR="00443097">
        <w:rPr>
          <w:rFonts w:ascii="Calibri" w:eastAsia="Calibri" w:hAnsi="Calibri" w:cs="Calibri"/>
        </w:rPr>
        <w:tab/>
        <w:t xml:space="preserve">           </w:t>
      </w:r>
      <w:r w:rsidR="00386226">
        <w:rPr>
          <w:rFonts w:ascii="Calibri" w:eastAsia="Calibri" w:hAnsi="Calibri" w:cs="Calibri"/>
        </w:rPr>
        <w:t xml:space="preserve">Net ID: </w:t>
      </w:r>
    </w:p>
    <w:p w:rsidR="000962FE" w:rsidRDefault="000D25F2" w:rsidP="005343FB">
      <w:pPr>
        <w:tabs>
          <w:tab w:val="left" w:pos="10170"/>
        </w:tabs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-3175</wp:posOffset>
                </wp:positionV>
                <wp:extent cx="1460500" cy="0"/>
                <wp:effectExtent l="10160" t="13335" r="5715" b="571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0F9B" id="AutoShape 3" o:spid="_x0000_s1026" type="#_x0000_t32" style="position:absolute;margin-left:393.65pt;margin-top:-.25pt;width:1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J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n0EOYzGFdAWKW2NnRIj+rVPGv63SGlq46olsfgt5OB3CxkJO9SwsUZqLIbvmgGMQTw&#10;47COje0DJIwBHeNOTred8KNHFD5m+Sydp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"/>
            </w:pict>
          </mc:Fallback>
        </mc:AlternateContent>
      </w:r>
    </w:p>
    <w:p w:rsidR="000962FE" w:rsidRDefault="000962FE" w:rsidP="002A5F55">
      <w:pPr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 </w:t>
      </w:r>
      <w:r w:rsidR="00386226">
        <w:rPr>
          <w:rFonts w:ascii="Calibri" w:eastAsia="Calibri" w:hAnsi="Calibri" w:cs="Calibri"/>
        </w:rPr>
        <w:t xml:space="preserve">      </w:t>
      </w:r>
      <w:r w:rsidR="00443097">
        <w:rPr>
          <w:rFonts w:ascii="Calibri" w:eastAsia="Calibri" w:hAnsi="Calibri" w:cs="Calibri"/>
        </w:rPr>
        <w:t xml:space="preserve">                                    </w:t>
      </w:r>
      <w:r w:rsidR="008C1022">
        <w:rPr>
          <w:rFonts w:ascii="Calibri" w:eastAsia="Calibri" w:hAnsi="Calibri" w:cs="Calibri"/>
        </w:rPr>
        <w:t xml:space="preserve">               </w:t>
      </w:r>
      <w:r w:rsidR="00FF50E7">
        <w:rPr>
          <w:rFonts w:ascii="Calibri" w:eastAsia="Calibri" w:hAnsi="Calibri" w:cs="Calibri"/>
        </w:rPr>
        <w:t xml:space="preserve"> </w:t>
      </w:r>
      <w:r w:rsidR="008C1022">
        <w:rPr>
          <w:rFonts w:ascii="Calibri" w:eastAsia="Calibri" w:hAnsi="Calibri" w:cs="Calibri"/>
        </w:rPr>
        <w:t>Accessibility</w:t>
      </w:r>
      <w:r w:rsidR="00386226">
        <w:rPr>
          <w:rFonts w:ascii="Calibri" w:eastAsia="Calibri" w:hAnsi="Calibri" w:cs="Calibri"/>
        </w:rPr>
        <w:t xml:space="preserve"> Counselor:  </w:t>
      </w:r>
      <w:r>
        <w:rPr>
          <w:rFonts w:ascii="Calibri" w:eastAsia="Calibri" w:hAnsi="Calibri" w:cs="Calibri"/>
        </w:rPr>
        <w:t xml:space="preserve"> </w:t>
      </w:r>
    </w:p>
    <w:p w:rsidR="000962FE" w:rsidRDefault="000D25F2" w:rsidP="005343FB">
      <w:pPr>
        <w:tabs>
          <w:tab w:val="left" w:pos="10170"/>
        </w:tabs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0</wp:posOffset>
                </wp:positionV>
                <wp:extent cx="2420620" cy="0"/>
                <wp:effectExtent l="6985" t="7620" r="10795" b="1143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0973" id="AutoShape 6" o:spid="_x0000_s1026" type="#_x0000_t32" style="position:absolute;margin-left:317.65pt;margin-top:0;width:190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vQ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"/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0</wp:posOffset>
                </wp:positionV>
                <wp:extent cx="1861185" cy="0"/>
                <wp:effectExtent l="12700" t="7620" r="12065" b="1143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74F0" id="AutoShape 5" o:spid="_x0000_s1026" type="#_x0000_t32" style="position:absolute;margin-left:39.1pt;margin-top:0;width:146.5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Pf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SahfkMxhUQVqmdDR3Sk3oxz5p+d0jpqiOq5TH49WwgNwsZyZuUcHEGquyHz5pBDAH8&#10;OKxTY/sACWNAp7iT820n/OQRhY/ZYp5li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"/>
            </w:pict>
          </mc:Fallback>
        </mc:AlternateContent>
      </w:r>
    </w:p>
    <w:p w:rsidR="000962FE" w:rsidRDefault="000962FE" w:rsidP="002A5F55">
      <w:pPr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Campus:</w:t>
      </w:r>
      <w:r w:rsidR="00480C96">
        <w:rPr>
          <w:rFonts w:ascii="Calibri" w:eastAsia="Calibri" w:hAnsi="Calibri" w:cs="Calibri"/>
        </w:rPr>
        <w:t xml:space="preserve">        </w:t>
      </w:r>
      <w:r w:rsidR="00041746">
        <w:rPr>
          <w:rFonts w:ascii="Calibri" w:eastAsia="Calibri" w:hAnsi="Calibri" w:cs="Calibri"/>
        </w:rPr>
        <w:t xml:space="preserve">    </w:t>
      </w:r>
      <w:r w:rsidR="00480C96">
        <w:rPr>
          <w:rFonts w:ascii="Calibri" w:eastAsia="Calibri" w:hAnsi="Calibri" w:cs="Calibri"/>
        </w:rPr>
        <w:t xml:space="preserve">   </w:t>
      </w:r>
      <w:r w:rsidR="000D25F2">
        <w:rPr>
          <w:noProof/>
        </w:rPr>
        <w:drawing>
          <wp:inline distT="0" distB="0" distL="0" distR="0">
            <wp:extent cx="121920" cy="121920"/>
            <wp:effectExtent l="0" t="0" r="0" b="0"/>
            <wp:docPr id="7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  <w:r w:rsidR="00041746">
        <w:rPr>
          <w:rFonts w:ascii="Calibri" w:eastAsia="Calibri" w:hAnsi="Calibri" w:cs="Calibri"/>
        </w:rPr>
        <w:t xml:space="preserve"> </w:t>
      </w:r>
      <w:r w:rsidR="007E4D80">
        <w:rPr>
          <w:rFonts w:ascii="Calibri" w:eastAsia="Calibri" w:hAnsi="Calibri" w:cs="Calibri"/>
        </w:rPr>
        <w:t xml:space="preserve"> </w:t>
      </w:r>
      <w:r w:rsidR="000417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Hayward</w:t>
      </w:r>
      <w:r w:rsidR="00480C96">
        <w:rPr>
          <w:rFonts w:ascii="Calibri" w:eastAsia="Calibri" w:hAnsi="Calibri" w:cs="Calibri"/>
        </w:rPr>
        <w:t xml:space="preserve">                    </w:t>
      </w:r>
      <w:r w:rsidR="000D25F2">
        <w:rPr>
          <w:noProof/>
        </w:rPr>
        <w:drawing>
          <wp:inline distT="0" distB="0" distL="0" distR="0">
            <wp:extent cx="121920" cy="121920"/>
            <wp:effectExtent l="0" t="0" r="0" b="0"/>
            <wp:docPr id="8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04174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Concord</w:t>
      </w:r>
      <w:r w:rsidR="00480C96">
        <w:rPr>
          <w:rFonts w:ascii="Calibri" w:eastAsia="Calibri" w:hAnsi="Calibri" w:cs="Calibri"/>
        </w:rPr>
        <w:t xml:space="preserve">                    </w:t>
      </w:r>
      <w:r w:rsidR="000D25F2">
        <w:rPr>
          <w:noProof/>
        </w:rPr>
        <w:drawing>
          <wp:inline distT="0" distB="0" distL="0" distR="0">
            <wp:extent cx="121920" cy="121920"/>
            <wp:effectExtent l="0" t="0" r="0" b="0"/>
            <wp:docPr id="9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</w:t>
      </w:r>
      <w:r w:rsidR="00041746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 w:rsidR="00041746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Oakland</w:t>
      </w:r>
      <w:r w:rsidR="00480C96">
        <w:rPr>
          <w:rFonts w:ascii="Calibri" w:eastAsia="Calibri" w:hAnsi="Calibri" w:cs="Calibri"/>
        </w:rPr>
        <w:t xml:space="preserve">                    </w:t>
      </w:r>
      <w:r w:rsidR="000D25F2">
        <w:rPr>
          <w:noProof/>
        </w:rPr>
        <w:drawing>
          <wp:inline distT="0" distB="0" distL="0" distR="0">
            <wp:extent cx="121920" cy="121920"/>
            <wp:effectExtent l="0" t="0" r="0" b="0"/>
            <wp:docPr id="10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</w:t>
      </w:r>
      <w:r w:rsidR="00480C96">
        <w:rPr>
          <w:rFonts w:ascii="Calibri" w:eastAsia="Calibri" w:hAnsi="Calibri" w:cs="Calibri"/>
        </w:rPr>
        <w:t xml:space="preserve"> </w:t>
      </w:r>
      <w:r w:rsidR="00041746">
        <w:rPr>
          <w:rFonts w:ascii="Calibri" w:eastAsia="Calibri" w:hAnsi="Calibri" w:cs="Calibri"/>
        </w:rPr>
        <w:t xml:space="preserve">  </w:t>
      </w:r>
      <w:r w:rsidR="00480C96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line</w:t>
      </w:r>
      <w:r>
        <w:rPr>
          <w:rFonts w:ascii="Calibri" w:eastAsia="Calibri" w:hAnsi="Calibri" w:cs="Calibri"/>
          <w:i/>
          <w:iCs/>
        </w:rPr>
        <w:t xml:space="preserve"> </w:t>
      </w:r>
    </w:p>
    <w:p w:rsidR="000962FE" w:rsidRPr="001B60D7" w:rsidRDefault="000962FE" w:rsidP="005343FB">
      <w:pPr>
        <w:tabs>
          <w:tab w:val="left" w:pos="10170"/>
        </w:tabs>
        <w:ind w:left="270" w:hanging="270"/>
        <w:rPr>
          <w:rFonts w:ascii="Calibri" w:eastAsia="Calibri" w:hAnsi="Calibri" w:cs="Calibri"/>
          <w:iCs/>
          <w:szCs w:val="36"/>
        </w:rPr>
      </w:pPr>
    </w:p>
    <w:p w:rsidR="000962FE" w:rsidRPr="0051611E" w:rsidRDefault="00FD0DDB" w:rsidP="002A5F55">
      <w:pPr>
        <w:ind w:left="270" w:hanging="27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4.  </w:t>
      </w:r>
      <w:r w:rsidR="000962FE" w:rsidRPr="0051611E">
        <w:rPr>
          <w:rFonts w:ascii="Calibri" w:eastAsia="Calibri" w:hAnsi="Calibri" w:cs="Calibri"/>
          <w:b/>
          <w:bCs/>
          <w:sz w:val="26"/>
          <w:szCs w:val="26"/>
        </w:rPr>
        <w:t>QUESTIONS AND MODIFICATIONS</w:t>
      </w:r>
    </w:p>
    <w:p w:rsidR="000962FE" w:rsidRPr="00BB0D18" w:rsidRDefault="000962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3332A8" w:rsidRDefault="003332A8" w:rsidP="003332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questions </w:t>
      </w:r>
      <w:r w:rsidR="00CD609B">
        <w:rPr>
          <w:rFonts w:ascii="Calibri" w:eastAsia="Calibri" w:hAnsi="Calibri" w:cs="Calibri"/>
        </w:rPr>
        <w:t xml:space="preserve">regarding </w:t>
      </w:r>
      <w:r>
        <w:rPr>
          <w:rFonts w:ascii="Calibri" w:eastAsia="Calibri" w:hAnsi="Calibri" w:cs="Calibri"/>
        </w:rPr>
        <w:t xml:space="preserve">Assistive Technology? </w:t>
      </w:r>
    </w:p>
    <w:p w:rsidR="000962FE" w:rsidRPr="00BB0D18" w:rsidRDefault="000962FE" w:rsidP="003332A8">
      <w:pPr>
        <w:tabs>
          <w:tab w:val="left" w:pos="90"/>
        </w:tabs>
        <w:rPr>
          <w:rFonts w:ascii="Calibri" w:eastAsia="Calibri" w:hAnsi="Calibri" w:cs="Calibri"/>
          <w:sz w:val="16"/>
          <w:szCs w:val="16"/>
        </w:rPr>
      </w:pPr>
    </w:p>
    <w:p w:rsidR="00041746" w:rsidRDefault="000D25F2" w:rsidP="000417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173355</wp:posOffset>
                </wp:positionV>
                <wp:extent cx="662305" cy="635"/>
                <wp:effectExtent l="13970" t="12700" r="9525" b="571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D2F0" id="AutoShape 7" o:spid="_x0000_s1026" type="#_x0000_t32" style="position:absolute;margin-left:218.45pt;margin-top:13.65pt;width:52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Ke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"/>
            </w:pict>
          </mc:Fallback>
        </mc:AlternateContent>
      </w:r>
      <w:r w:rsidR="00041746">
        <w:rPr>
          <w:rFonts w:ascii="Calibri" w:eastAsia="Calibri" w:hAnsi="Calibri" w:cs="Calibri"/>
        </w:rPr>
        <w:t xml:space="preserve">I do not have any questions.   </w:t>
      </w:r>
      <w:r w:rsidR="00041746" w:rsidRPr="0083062A">
        <w:rPr>
          <w:rFonts w:ascii="Calibri" w:eastAsia="Calibri" w:hAnsi="Calibri" w:cs="Calibri"/>
          <w:u w:color="82C42A"/>
        </w:rPr>
        <w:t>(</w:t>
      </w:r>
      <w:r w:rsidR="00041746" w:rsidRPr="0083062A">
        <w:rPr>
          <w:rFonts w:ascii="Calibri" w:eastAsia="Calibri" w:hAnsi="Calibri" w:cs="Calibri"/>
        </w:rPr>
        <w:t>P</w:t>
      </w:r>
      <w:r w:rsidR="00041746">
        <w:rPr>
          <w:rFonts w:ascii="Calibri" w:eastAsia="Calibri" w:hAnsi="Calibri" w:cs="Calibri"/>
        </w:rPr>
        <w:t xml:space="preserve">lease initial)  </w:t>
      </w:r>
    </w:p>
    <w:p w:rsidR="000962FE" w:rsidRPr="00DB34E1" w:rsidRDefault="000962FE" w:rsidP="00DB34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ab/>
      </w:r>
    </w:p>
    <w:p w:rsidR="000962FE" w:rsidRDefault="000D25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179705</wp:posOffset>
                </wp:positionV>
                <wp:extent cx="5003800" cy="635"/>
                <wp:effectExtent l="11430" t="10160" r="13970" b="825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0489" id="AutoShape 8" o:spid="_x0000_s1026" type="#_x0000_t32" style="position:absolute;margin-left:113.25pt;margin-top:14.15pt;width:39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3Z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C9+fQdsc3Eq5M75CepKv+lnR7xZJVbZENjw4v501xCY+IroL8RurIct++KIY+BDA&#10;D8061ab3kNAGdAozOd9mwk8OUTicxfF0EcP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"/>
            </w:pict>
          </mc:Fallback>
        </mc:AlternateContent>
      </w:r>
      <w:r w:rsidR="000962FE">
        <w:rPr>
          <w:rFonts w:ascii="Calibri" w:eastAsia="Calibri" w:hAnsi="Calibri" w:cs="Calibri"/>
        </w:rPr>
        <w:t>Question</w:t>
      </w:r>
      <w:r w:rsidR="000962FE" w:rsidRPr="0083062A">
        <w:rPr>
          <w:rFonts w:ascii="Calibri" w:eastAsia="Calibri" w:hAnsi="Calibri" w:cs="Calibri"/>
        </w:rPr>
        <w:t>s</w:t>
      </w:r>
      <w:r w:rsidR="00403918">
        <w:rPr>
          <w:rFonts w:ascii="Calibri" w:eastAsia="Calibri" w:hAnsi="Calibri" w:cs="Calibri"/>
        </w:rPr>
        <w:t xml:space="preserve"> | Concerns</w:t>
      </w:r>
      <w:r w:rsidR="000962FE">
        <w:rPr>
          <w:rFonts w:ascii="Calibri" w:eastAsia="Calibri" w:hAnsi="Calibri" w:cs="Calibri"/>
        </w:rPr>
        <w:t xml:space="preserve">:  </w:t>
      </w:r>
    </w:p>
    <w:p w:rsidR="000962FE" w:rsidRPr="006D3123" w:rsidRDefault="000962FE">
      <w:pPr>
        <w:rPr>
          <w:rFonts w:ascii="Calibri" w:eastAsia="Calibri" w:hAnsi="Calibri" w:cs="Calibri"/>
          <w:sz w:val="16"/>
          <w:szCs w:val="16"/>
        </w:rPr>
      </w:pPr>
    </w:p>
    <w:p w:rsidR="000962FE" w:rsidRDefault="000D25F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175895</wp:posOffset>
                </wp:positionV>
                <wp:extent cx="6455410" cy="0"/>
                <wp:effectExtent l="6350" t="11430" r="5715" b="762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F2F3" id="AutoShape 9" o:spid="_x0000_s1026" type="#_x0000_t32" style="position:absolute;margin-left:.35pt;margin-top:13.8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UaK&#10;9LCjp4PXsTRahvkMxhUQVqmdDR3Sk3oxz5p+d0jpqiOq5TH49WwgNwsZyZuUcHEGquyHz5pBDAH8&#10;OKxTY/sACWNAp7iT820n/OQRhY/zfDbLM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"/>
            </w:pict>
          </mc:Fallback>
        </mc:AlternateContent>
      </w:r>
    </w:p>
    <w:p w:rsidR="00443097" w:rsidRPr="00BB0D18" w:rsidRDefault="00443097">
      <w:pPr>
        <w:rPr>
          <w:rFonts w:ascii="Calibri" w:eastAsia="Calibri" w:hAnsi="Calibri" w:cs="Calibri"/>
          <w:sz w:val="22"/>
          <w:szCs w:val="22"/>
        </w:rPr>
      </w:pPr>
    </w:p>
    <w:p w:rsidR="00B51301" w:rsidRDefault="000D25F2">
      <w:pPr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6455410" cy="0"/>
                <wp:effectExtent l="10795" t="11430" r="10795" b="762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075E" id="AutoShape 19" o:spid="_x0000_s1026" type="#_x0000_t32" style="position:absolute;margin-left:-.05pt;margin-top:4.9pt;width:508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j9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"/>
            </w:pict>
          </mc:Fallback>
        </mc:AlternateContent>
      </w:r>
    </w:p>
    <w:p w:rsidR="006E2D15" w:rsidRDefault="006E2D15">
      <w:pPr>
        <w:rPr>
          <w:rFonts w:ascii="Calibri" w:eastAsia="Calibri" w:hAnsi="Calibri" w:cs="Calibri"/>
          <w:vertAlign w:val="superscript"/>
        </w:rPr>
      </w:pPr>
    </w:p>
    <w:p w:rsidR="00EF697B" w:rsidRDefault="000D25F2">
      <w:pPr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175260</wp:posOffset>
                </wp:positionV>
                <wp:extent cx="2343150" cy="635"/>
                <wp:effectExtent l="6985" t="10795" r="12065" b="762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7885" id="AutoShape 10" o:spid="_x0000_s1026" type="#_x0000_t32" style="position:absolute;margin-left:1.15pt;margin-top:13.8pt;width:184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185420</wp:posOffset>
                </wp:positionV>
                <wp:extent cx="1264920" cy="635"/>
                <wp:effectExtent l="12700" t="11430" r="8255" b="698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98A7" id="AutoShape 11" o:spid="_x0000_s1026" type="#_x0000_t32" style="position:absolute;margin-left:408.85pt;margin-top:14.6pt;width:99.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"/>
            </w:pict>
          </mc:Fallback>
        </mc:AlternateContent>
      </w:r>
    </w:p>
    <w:p w:rsidR="00EF697B" w:rsidRPr="00EF697B" w:rsidRDefault="006D3123">
      <w:pPr>
        <w:rPr>
          <w:rFonts w:ascii="Calibri" w:eastAsia="Calibri" w:hAnsi="Calibri" w:cs="Calibri"/>
          <w:sz w:val="2"/>
          <w:szCs w:val="2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                            </w:t>
      </w:r>
      <w:r w:rsidR="00B51301">
        <w:rPr>
          <w:rFonts w:ascii="Calibri" w:eastAsia="Calibri" w:hAnsi="Calibri" w:cs="Calibri"/>
          <w:vertAlign w:val="superscript"/>
        </w:rPr>
        <w:t xml:space="preserve">   </w:t>
      </w:r>
    </w:p>
    <w:p w:rsidR="000962FE" w:rsidRDefault="00EF697B" w:rsidP="00EF697B">
      <w:pPr>
        <w:ind w:firstLine="720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          </w:t>
      </w:r>
      <w:r w:rsidR="002A5F55" w:rsidRPr="00921814">
        <w:rPr>
          <w:rFonts w:ascii="Calibri" w:eastAsia="Calibri" w:hAnsi="Calibri" w:cs="Calibri"/>
          <w:b/>
          <w:caps/>
          <w:vertAlign w:val="superscript"/>
        </w:rPr>
        <w:t>STUDENT SIGNATURE</w:t>
      </w:r>
      <w:r w:rsidR="000962FE">
        <w:rPr>
          <w:rFonts w:ascii="Calibri" w:eastAsia="Calibri" w:hAnsi="Calibri" w:cs="Calibri"/>
          <w:vertAlign w:val="superscript"/>
        </w:rPr>
        <w:tab/>
      </w:r>
      <w:r w:rsidR="000962FE">
        <w:rPr>
          <w:rFonts w:ascii="Calibri" w:eastAsia="Calibri" w:hAnsi="Calibri" w:cs="Calibri"/>
          <w:vertAlign w:val="superscript"/>
        </w:rPr>
        <w:tab/>
      </w:r>
      <w:r w:rsidR="000962FE">
        <w:rPr>
          <w:rFonts w:ascii="Calibri" w:eastAsia="Calibri" w:hAnsi="Calibri" w:cs="Calibri"/>
          <w:vertAlign w:val="superscript"/>
        </w:rPr>
        <w:tab/>
      </w:r>
      <w:r w:rsidR="000962FE">
        <w:rPr>
          <w:rFonts w:ascii="Calibri" w:eastAsia="Calibri" w:hAnsi="Calibri" w:cs="Calibri"/>
          <w:vertAlign w:val="superscript"/>
        </w:rPr>
        <w:tab/>
      </w:r>
      <w:r w:rsidR="000962FE">
        <w:rPr>
          <w:rFonts w:ascii="Calibri" w:eastAsia="Calibri" w:hAnsi="Calibri" w:cs="Calibri"/>
          <w:vertAlign w:val="superscript"/>
        </w:rPr>
        <w:tab/>
      </w:r>
      <w:r w:rsidR="000962FE">
        <w:rPr>
          <w:rFonts w:ascii="Calibri" w:eastAsia="Calibri" w:hAnsi="Calibri" w:cs="Calibri"/>
          <w:vertAlign w:val="superscript"/>
        </w:rPr>
        <w:tab/>
      </w:r>
      <w:r w:rsidR="000962FE">
        <w:rPr>
          <w:rFonts w:ascii="Calibri" w:eastAsia="Calibri" w:hAnsi="Calibri" w:cs="Calibri"/>
          <w:vertAlign w:val="superscript"/>
        </w:rPr>
        <w:tab/>
      </w:r>
      <w:r w:rsidR="007B48B8">
        <w:rPr>
          <w:rFonts w:ascii="Calibri" w:eastAsia="Calibri" w:hAnsi="Calibri" w:cs="Calibri"/>
          <w:vertAlign w:val="superscript"/>
        </w:rPr>
        <w:tab/>
      </w:r>
      <w:r w:rsidR="006D3123">
        <w:rPr>
          <w:rFonts w:ascii="Calibri" w:eastAsia="Calibri" w:hAnsi="Calibri" w:cs="Calibri"/>
          <w:vertAlign w:val="superscript"/>
        </w:rPr>
        <w:t xml:space="preserve">                          </w:t>
      </w:r>
      <w:r w:rsidR="00B51301">
        <w:rPr>
          <w:rFonts w:ascii="Calibri" w:eastAsia="Calibri" w:hAnsi="Calibri" w:cs="Calibri"/>
          <w:vertAlign w:val="superscript"/>
        </w:rPr>
        <w:t xml:space="preserve">    </w:t>
      </w:r>
      <w:r w:rsidR="000962FE" w:rsidRPr="00921814">
        <w:rPr>
          <w:rFonts w:ascii="Calibri" w:eastAsia="Calibri" w:hAnsi="Calibri" w:cs="Calibri"/>
          <w:b/>
          <w:caps/>
          <w:vertAlign w:val="superscript"/>
        </w:rPr>
        <w:t>Date</w:t>
      </w:r>
    </w:p>
    <w:p w:rsidR="00403918" w:rsidRDefault="000D25F2" w:rsidP="00403918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B20086">
        <w:rPr>
          <w:rFonts w:ascii="Calibri" w:eastAsia="Calibri" w:hAnsi="Calibri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6455410" cy="635"/>
                <wp:effectExtent l="6350" t="6985" r="5715" b="114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1290" id="AutoShape 14" o:spid="_x0000_s1026" type="#_x0000_t32" style="position:absolute;margin-left:.35pt;margin-top:5.5pt;width:508.3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">
                <v:stroke dashstyle="longDash"/>
              </v:shape>
            </w:pict>
          </mc:Fallback>
        </mc:AlternateContent>
      </w:r>
    </w:p>
    <w:p w:rsidR="00B20086" w:rsidRDefault="00B20086" w:rsidP="00403918">
      <w:pPr>
        <w:jc w:val="center"/>
        <w:rPr>
          <w:rFonts w:ascii="Calibri" w:eastAsia="Calibri" w:hAnsi="Calibri" w:cs="Calibri"/>
          <w:b/>
          <w:bCs/>
          <w:caps/>
          <w:sz w:val="22"/>
          <w:szCs w:val="22"/>
        </w:rPr>
      </w:pPr>
      <w:r w:rsidRPr="00FF50E7">
        <w:rPr>
          <w:rFonts w:ascii="Calibri" w:eastAsia="Calibri" w:hAnsi="Calibri" w:cs="Calibri"/>
          <w:b/>
          <w:bCs/>
          <w:caps/>
          <w:sz w:val="22"/>
          <w:szCs w:val="22"/>
        </w:rPr>
        <w:t>Office Use Only</w:t>
      </w:r>
    </w:p>
    <w:p w:rsidR="00403918" w:rsidRPr="00BB0D18" w:rsidRDefault="00403918" w:rsidP="00D03B43">
      <w:pPr>
        <w:spacing w:line="360" w:lineRule="auto"/>
        <w:jc w:val="center"/>
        <w:rPr>
          <w:rFonts w:ascii="Calibri" w:eastAsia="Calibri" w:hAnsi="Calibri" w:cs="Calibri"/>
          <w:b/>
          <w:bCs/>
          <w:sz w:val="6"/>
          <w:szCs w:val="6"/>
        </w:rPr>
      </w:pPr>
    </w:p>
    <w:p w:rsidR="006E2D15" w:rsidRDefault="000D25F2" w:rsidP="006E2D15">
      <w:pPr>
        <w:tabs>
          <w:tab w:val="left" w:pos="1170"/>
          <w:tab w:val="left" w:pos="4410"/>
          <w:tab w:val="left" w:pos="7200"/>
          <w:tab w:val="left" w:pos="10170"/>
        </w:tabs>
        <w:spacing w:line="360" w:lineRule="auto"/>
        <w:rPr>
          <w:rFonts w:ascii="Calibri" w:eastAsia="Calibri" w:hAnsi="Calibri" w:cs="Calibri"/>
          <w:b/>
          <w:bCs/>
          <w:sz w:val="18"/>
          <w:szCs w:val="20"/>
        </w:rPr>
      </w:pPr>
      <w:r w:rsidRPr="00FF50E7">
        <w:rPr>
          <w:rFonts w:ascii="Calibri" w:eastAsia="Calibri" w:hAnsi="Calibri" w:cs="Calibri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144145</wp:posOffset>
                </wp:positionV>
                <wp:extent cx="1518920" cy="0"/>
                <wp:effectExtent l="5080" t="7620" r="9525" b="1143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6015" id="AutoShape 18" o:spid="_x0000_s1026" type="#_x0000_t32" style="position:absolute;margin-left:385.75pt;margin-top:11.35pt;width:119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vh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RVjQYFwBcZXa2TAiPakX86zpd4eUrjqiWh6jX88GkrOQkbxJCRdnoMx++KwZxBAo&#10;ELd1amwfIGEP6BRJOd9I4SePKHzMZtliOQX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"/>
            </w:pict>
          </mc:Fallback>
        </mc:AlternateContent>
      </w:r>
      <w:r w:rsidRPr="00FF50E7">
        <w:rPr>
          <w:rFonts w:ascii="Calibri" w:eastAsia="Calibri" w:hAnsi="Calibri" w:cs="Calibri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149225</wp:posOffset>
                </wp:positionV>
                <wp:extent cx="659130" cy="0"/>
                <wp:effectExtent l="12700" t="12700" r="13970" b="63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C43F" id="AutoShape 13" o:spid="_x0000_s1026" type="#_x0000_t32" style="position:absolute;margin-left:222.85pt;margin-top:11.75pt;width:51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XE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"/>
            </w:pict>
          </mc:Fallback>
        </mc:AlternateContent>
      </w:r>
      <w:r w:rsidRPr="00FF50E7">
        <w:rPr>
          <w:rFonts w:ascii="Calibri" w:eastAsia="Calibri" w:hAnsi="Calibri" w:cs="Calibri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144145</wp:posOffset>
                </wp:positionV>
                <wp:extent cx="1023620" cy="0"/>
                <wp:effectExtent l="8890" t="7620" r="5715" b="1143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7A43" id="AutoShape 12" o:spid="_x0000_s1026" type="#_x0000_t32" style="position:absolute;margin-left:65.8pt;margin-top:11.35pt;width:80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i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"/>
            </w:pict>
          </mc:Fallback>
        </mc:AlternateContent>
      </w:r>
      <w:r w:rsidR="003332A8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DATE RECEIVED:  </w:t>
      </w:r>
      <w:r w:rsidR="007C2356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="00B51301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        </w:t>
      </w:r>
      <w:r w:rsidR="005343FB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             </w:t>
      </w:r>
      <w:r w:rsidR="006E2D15">
        <w:rPr>
          <w:rFonts w:ascii="Calibri" w:eastAsia="Calibri" w:hAnsi="Calibri" w:cs="Calibri"/>
          <w:b/>
          <w:bCs/>
          <w:sz w:val="18"/>
          <w:szCs w:val="20"/>
        </w:rPr>
        <w:t xml:space="preserve">                         </w:t>
      </w:r>
      <w:r w:rsidR="00041746" w:rsidRPr="00C1322C">
        <w:rPr>
          <w:rFonts w:ascii="Calibri" w:eastAsia="Calibri" w:hAnsi="Calibri" w:cs="Calibri"/>
          <w:b/>
          <w:bCs/>
          <w:sz w:val="18"/>
          <w:szCs w:val="20"/>
        </w:rPr>
        <w:t>STAFF INITIALS</w:t>
      </w:r>
      <w:r w:rsidR="00041746" w:rsidRPr="00C1322C">
        <w:rPr>
          <w:rFonts w:ascii="Calibri" w:eastAsia="Calibri" w:hAnsi="Calibri" w:cs="Calibri"/>
          <w:b/>
          <w:bCs/>
          <w:sz w:val="18"/>
          <w:szCs w:val="20"/>
          <w:u w:color="82C42A"/>
        </w:rPr>
        <w:t xml:space="preserve">:  </w:t>
      </w:r>
      <w:r w:rsidR="003332A8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     </w:t>
      </w:r>
      <w:r w:rsidR="00B51301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    </w:t>
      </w:r>
      <w:r w:rsidR="006E2D15">
        <w:rPr>
          <w:rFonts w:ascii="Calibri" w:eastAsia="Calibri" w:hAnsi="Calibri" w:cs="Calibri"/>
          <w:b/>
          <w:bCs/>
          <w:sz w:val="18"/>
          <w:szCs w:val="20"/>
        </w:rPr>
        <w:t xml:space="preserve">                    </w:t>
      </w:r>
      <w:r w:rsidR="00546219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FORMAT </w:t>
      </w:r>
      <w:r w:rsidR="00C1322C">
        <w:rPr>
          <w:rFonts w:ascii="Calibri" w:eastAsia="Calibri" w:hAnsi="Calibri" w:cs="Calibri"/>
          <w:b/>
          <w:bCs/>
          <w:sz w:val="18"/>
          <w:szCs w:val="20"/>
        </w:rPr>
        <w:t>SPECIFICATIONS</w:t>
      </w:r>
      <w:r w:rsidR="00546219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:                       </w:t>
      </w:r>
      <w:r w:rsidR="001B60D7">
        <w:rPr>
          <w:rFonts w:ascii="Calibri" w:eastAsia="Calibri" w:hAnsi="Calibri" w:cs="Calibri"/>
          <w:b/>
          <w:bCs/>
          <w:sz w:val="18"/>
          <w:szCs w:val="20"/>
        </w:rPr>
        <w:t xml:space="preserve">              </w:t>
      </w:r>
    </w:p>
    <w:p w:rsidR="006E2D15" w:rsidRPr="006E2D15" w:rsidRDefault="006E2D15" w:rsidP="006E2D15">
      <w:pPr>
        <w:tabs>
          <w:tab w:val="left" w:pos="1170"/>
          <w:tab w:val="left" w:pos="4410"/>
          <w:tab w:val="left" w:pos="7200"/>
          <w:tab w:val="left" w:pos="10170"/>
        </w:tabs>
        <w:spacing w:line="360" w:lineRule="auto"/>
        <w:rPr>
          <w:rFonts w:ascii="Calibri" w:eastAsia="Calibri" w:hAnsi="Calibri" w:cs="Calibri"/>
          <w:b/>
          <w:bCs/>
          <w:sz w:val="10"/>
          <w:szCs w:val="10"/>
        </w:rPr>
      </w:pPr>
    </w:p>
    <w:p w:rsidR="00C1322C" w:rsidRPr="00C1322C" w:rsidRDefault="006E2D15" w:rsidP="006E2D15">
      <w:pPr>
        <w:tabs>
          <w:tab w:val="left" w:pos="1170"/>
          <w:tab w:val="left" w:pos="4410"/>
          <w:tab w:val="left" w:pos="7200"/>
          <w:tab w:val="left" w:pos="10170"/>
        </w:tabs>
        <w:spacing w:line="360" w:lineRule="auto"/>
        <w:rPr>
          <w:rFonts w:ascii="Calibri" w:eastAsia="Calibri" w:hAnsi="Calibri" w:cs="Calibri"/>
          <w:b/>
          <w:bCs/>
          <w:sz w:val="18"/>
          <w:szCs w:val="20"/>
        </w:rPr>
      </w:pPr>
      <w:r>
        <w:rPr>
          <w:rFonts w:ascii="Calibri" w:eastAsia="Calibri" w:hAnsi="Calibri" w:cs="Calibri"/>
          <w:b/>
          <w:bCs/>
          <w:sz w:val="18"/>
          <w:szCs w:val="20"/>
        </w:rPr>
        <w:t>ENTERED ON CLASSLIST</w:t>
      </w:r>
      <w:r w:rsidR="001B60D7" w:rsidRPr="00C1322C">
        <w:rPr>
          <w:rFonts w:ascii="Calibri" w:eastAsia="Calibri" w:hAnsi="Calibri" w:cs="Calibri"/>
          <w:b/>
          <w:bCs/>
          <w:sz w:val="18"/>
          <w:szCs w:val="20"/>
          <w:u w:color="82C42A"/>
        </w:rPr>
        <w:t xml:space="preserve">:    </w:t>
      </w:r>
      <w:r w:rsidR="000D25F2" w:rsidRPr="00C1322C">
        <w:rPr>
          <w:rFonts w:ascii="Calibri" w:eastAsia="Calibri" w:hAnsi="Calibri" w:cs="Calibri"/>
          <w:b/>
          <w:bCs/>
          <w:noProof/>
          <w:sz w:val="18"/>
          <w:szCs w:val="20"/>
        </w:rPr>
        <w:drawing>
          <wp:inline distT="0" distB="0" distL="0" distR="0">
            <wp:extent cx="121920" cy="121920"/>
            <wp:effectExtent l="0" t="0" r="0" b="0"/>
            <wp:docPr id="11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0D7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   Yes    </w:t>
      </w:r>
      <w:r w:rsidR="000D25F2" w:rsidRPr="00C1322C">
        <w:rPr>
          <w:rFonts w:ascii="Calibri" w:eastAsia="Calibri" w:hAnsi="Calibri" w:cs="Calibri"/>
          <w:b/>
          <w:bCs/>
          <w:noProof/>
          <w:sz w:val="18"/>
          <w:szCs w:val="20"/>
        </w:rPr>
        <w:drawing>
          <wp:inline distT="0" distB="0" distL="0" distR="0">
            <wp:extent cx="121920" cy="121920"/>
            <wp:effectExtent l="0" t="0" r="0" b="0"/>
            <wp:docPr id="12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0D7" w:rsidRPr="00C1322C">
        <w:rPr>
          <w:rFonts w:ascii="Calibri" w:eastAsia="Calibri" w:hAnsi="Calibri" w:cs="Calibri"/>
          <w:b/>
          <w:bCs/>
          <w:sz w:val="18"/>
          <w:szCs w:val="20"/>
        </w:rPr>
        <w:t xml:space="preserve">   No</w:t>
      </w:r>
      <w:r w:rsidR="001B60D7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="007C2356">
        <w:rPr>
          <w:rFonts w:ascii="Calibri" w:eastAsia="Calibri" w:hAnsi="Calibri" w:cs="Calibri"/>
          <w:b/>
          <w:bCs/>
          <w:sz w:val="18"/>
          <w:szCs w:val="20"/>
        </w:rPr>
        <w:t xml:space="preserve">             </w:t>
      </w:r>
      <w:r w:rsidR="00332C91">
        <w:rPr>
          <w:rFonts w:ascii="Calibri" w:eastAsia="Calibri" w:hAnsi="Calibri" w:cs="Calibri"/>
          <w:b/>
          <w:bCs/>
          <w:sz w:val="18"/>
          <w:szCs w:val="20"/>
        </w:rPr>
        <w:t xml:space="preserve">  </w:t>
      </w:r>
      <w:r w:rsidR="007C2356">
        <w:rPr>
          <w:rFonts w:ascii="Calibri" w:eastAsia="Calibri" w:hAnsi="Calibri" w:cs="Calibri"/>
          <w:b/>
          <w:bCs/>
          <w:sz w:val="18"/>
          <w:szCs w:val="20"/>
        </w:rPr>
        <w:t xml:space="preserve">     </w:t>
      </w:r>
    </w:p>
    <w:sectPr w:rsidR="00C1322C" w:rsidRPr="00C1322C" w:rsidSect="001E6040">
      <w:headerReference w:type="default" r:id="rId10"/>
      <w:footerReference w:type="default" r:id="rId11"/>
      <w:pgSz w:w="12240" w:h="15840"/>
      <w:pgMar w:top="1440" w:right="810" w:bottom="720" w:left="1008" w:header="720" w:footer="5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C" w:rsidRDefault="00B66ABC">
      <w:r>
        <w:separator/>
      </w:r>
    </w:p>
  </w:endnote>
  <w:endnote w:type="continuationSeparator" w:id="0">
    <w:p w:rsidR="00B66ABC" w:rsidRDefault="00B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5D" w:rsidRPr="0037347D" w:rsidRDefault="00D03B43" w:rsidP="00DB34E1">
    <w:pPr>
      <w:ind w:left="-450"/>
      <w:rPr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 xml:space="preserve">      </w:t>
    </w:r>
    <w:r w:rsidR="00AB625D" w:rsidRPr="0037347D">
      <w:rPr>
        <w:rFonts w:ascii="Calibri" w:eastAsia="Calibri" w:hAnsi="Calibri" w:cs="Calibri"/>
        <w:sz w:val="14"/>
        <w:szCs w:val="14"/>
      </w:rPr>
      <w:t>This d</w:t>
    </w:r>
    <w:r w:rsidR="00D24860" w:rsidRPr="0037347D">
      <w:rPr>
        <w:rFonts w:ascii="Calibri" w:eastAsia="Calibri" w:hAnsi="Calibri" w:cs="Calibri"/>
        <w:sz w:val="14"/>
        <w:szCs w:val="14"/>
      </w:rPr>
      <w:t>ocument is available in accessible f</w:t>
    </w:r>
    <w:r w:rsidR="00AB625D" w:rsidRPr="0037347D">
      <w:rPr>
        <w:rFonts w:ascii="Calibri" w:eastAsia="Calibri" w:hAnsi="Calibri" w:cs="Calibri"/>
        <w:sz w:val="14"/>
        <w:szCs w:val="14"/>
      </w:rPr>
      <w:t>ormat. Please contact Accessibility Services for more details</w:t>
    </w:r>
    <w:r w:rsidR="00DB34E1" w:rsidRPr="0037347D">
      <w:rPr>
        <w:rFonts w:ascii="Calibri" w:eastAsia="Calibri" w:hAnsi="Calibri" w:cs="Calibri"/>
        <w:sz w:val="14"/>
        <w:szCs w:val="14"/>
      </w:rPr>
      <w:t xml:space="preserve">.                            </w:t>
    </w:r>
    <w:r w:rsidR="007E4D80" w:rsidRPr="0037347D">
      <w:rPr>
        <w:rFonts w:ascii="Calibri" w:eastAsia="Calibri" w:hAnsi="Calibri" w:cs="Calibri"/>
        <w:sz w:val="14"/>
        <w:szCs w:val="14"/>
      </w:rPr>
      <w:t xml:space="preserve">                                                                        </w:t>
    </w:r>
    <w:r w:rsidR="0037347D">
      <w:rPr>
        <w:rFonts w:ascii="Calibri" w:eastAsia="Calibri" w:hAnsi="Calibri" w:cs="Calibri"/>
        <w:sz w:val="14"/>
        <w:szCs w:val="14"/>
      </w:rPr>
      <w:t xml:space="preserve">             </w:t>
    </w:r>
    <w:r w:rsidR="00BB0D18">
      <w:rPr>
        <w:rFonts w:ascii="Calibri" w:eastAsia="Calibri" w:hAnsi="Calibri" w:cs="Calibri"/>
        <w:sz w:val="14"/>
        <w:szCs w:val="14"/>
      </w:rPr>
      <w:t xml:space="preserve">           </w:t>
    </w:r>
    <w:r w:rsidR="003332A8">
      <w:rPr>
        <w:rFonts w:ascii="Calibri" w:eastAsia="Calibri" w:hAnsi="Calibri" w:cs="Calibri"/>
        <w:sz w:val="14"/>
        <w:szCs w:val="14"/>
      </w:rPr>
      <w:t xml:space="preserve">Revised </w:t>
    </w:r>
    <w:r w:rsidR="006E2D15">
      <w:rPr>
        <w:rFonts w:ascii="Calibri" w:eastAsia="Calibri" w:hAnsi="Calibri" w:cs="Calibri"/>
        <w:sz w:val="14"/>
        <w:szCs w:val="14"/>
      </w:rPr>
      <w:t>11-17</w:t>
    </w:r>
    <w:r w:rsidR="00AB625D" w:rsidRPr="0037347D">
      <w:rPr>
        <w:rFonts w:ascii="Calibri" w:eastAsia="Calibri" w:hAnsi="Calibri" w:cs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C" w:rsidRDefault="00B66ABC">
      <w:r>
        <w:separator/>
      </w:r>
    </w:p>
  </w:footnote>
  <w:footnote w:type="continuationSeparator" w:id="0">
    <w:p w:rsidR="00B66ABC" w:rsidRDefault="00B6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E7" w:rsidRPr="00AC4BD3" w:rsidRDefault="000D25F2" w:rsidP="00FF50E7">
    <w:pPr>
      <w:pStyle w:val="Header"/>
      <w:tabs>
        <w:tab w:val="left" w:pos="720"/>
        <w:tab w:val="left" w:pos="810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34925</wp:posOffset>
          </wp:positionV>
          <wp:extent cx="488950" cy="488950"/>
          <wp:effectExtent l="0" t="0" r="0" b="0"/>
          <wp:wrapThrough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hrough>
          <wp:docPr id="2" name="Picture 1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0E7">
      <w:t xml:space="preserve">           </w:t>
    </w:r>
    <w:r w:rsidR="00FF50E7">
      <w:tab/>
    </w:r>
    <w:r w:rsidR="00FF50E7" w:rsidRPr="00AC4BD3">
      <w:rPr>
        <w:rFonts w:ascii="Calibri" w:hAnsi="Calibri"/>
      </w:rPr>
      <w:t>ACCESSIBILITY SERVICES</w:t>
    </w:r>
  </w:p>
  <w:p w:rsidR="00FF50E7" w:rsidRPr="00AC4BD3" w:rsidRDefault="00FF50E7" w:rsidP="00FF50E7">
    <w:pPr>
      <w:pStyle w:val="Header"/>
      <w:tabs>
        <w:tab w:val="left" w:pos="180"/>
        <w:tab w:val="left" w:pos="720"/>
        <w:tab w:val="left" w:pos="810"/>
      </w:tabs>
      <w:rPr>
        <w:rFonts w:ascii="Calibri" w:hAnsi="Calibri"/>
      </w:rPr>
    </w:pPr>
    <w:r w:rsidRPr="00AC4BD3">
      <w:rPr>
        <w:rFonts w:ascii="Calibri" w:hAnsi="Calibri"/>
      </w:rPr>
      <w:t xml:space="preserve">            </w:t>
    </w:r>
    <w:r w:rsidRPr="00AC4BD3">
      <w:rPr>
        <w:rFonts w:ascii="Calibri" w:hAnsi="Calibri"/>
      </w:rPr>
      <w:tab/>
      <w:t>CALIFORNIA STATE UNIVERSITY EAST BAY</w:t>
    </w:r>
  </w:p>
  <w:p w:rsidR="00FF50E7" w:rsidRPr="00AC4BD3" w:rsidRDefault="000B7F52" w:rsidP="00FF50E7">
    <w:pPr>
      <w:pStyle w:val="Header"/>
      <w:tabs>
        <w:tab w:val="left" w:pos="180"/>
        <w:tab w:val="left" w:pos="720"/>
        <w:tab w:val="left" w:pos="81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Hayward: 510-885-3868 | Concord: 925-602-6716 | Online </w:t>
    </w:r>
    <w:r w:rsidR="00FF50E7" w:rsidRPr="00AC4BD3">
      <w:rPr>
        <w:rFonts w:ascii="Calibri" w:hAnsi="Calibri"/>
        <w:sz w:val="20"/>
        <w:szCs w:val="20"/>
      </w:rPr>
      <w:t>csueastbay.edu/as</w:t>
    </w:r>
  </w:p>
  <w:p w:rsidR="00AB625D" w:rsidRDefault="00AB625D">
    <w:pPr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50"/>
        </w:tabs>
        <w:ind w:left="81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53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225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97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69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41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513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85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57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66004DCF"/>
    <w:multiLevelType w:val="hybridMultilevel"/>
    <w:tmpl w:val="CE564C02"/>
    <w:lvl w:ilvl="0" w:tplc="F10605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A01"/>
    <w:rsid w:val="00041746"/>
    <w:rsid w:val="000820FE"/>
    <w:rsid w:val="000962FE"/>
    <w:rsid w:val="000977ED"/>
    <w:rsid w:val="000B7F52"/>
    <w:rsid w:val="000C2278"/>
    <w:rsid w:val="000D11FB"/>
    <w:rsid w:val="000D25F2"/>
    <w:rsid w:val="000D357E"/>
    <w:rsid w:val="00100986"/>
    <w:rsid w:val="00103FE3"/>
    <w:rsid w:val="0012472F"/>
    <w:rsid w:val="00161AD7"/>
    <w:rsid w:val="001766A1"/>
    <w:rsid w:val="001B60D7"/>
    <w:rsid w:val="001D4D57"/>
    <w:rsid w:val="001E6040"/>
    <w:rsid w:val="00204AAE"/>
    <w:rsid w:val="00256C9D"/>
    <w:rsid w:val="00277B4B"/>
    <w:rsid w:val="002A3BEE"/>
    <w:rsid w:val="002A5F55"/>
    <w:rsid w:val="00310990"/>
    <w:rsid w:val="00311CDD"/>
    <w:rsid w:val="00323A89"/>
    <w:rsid w:val="00326B76"/>
    <w:rsid w:val="00332C91"/>
    <w:rsid w:val="003332A8"/>
    <w:rsid w:val="00333DC5"/>
    <w:rsid w:val="00347A71"/>
    <w:rsid w:val="0037347D"/>
    <w:rsid w:val="00386226"/>
    <w:rsid w:val="003A0201"/>
    <w:rsid w:val="003B0674"/>
    <w:rsid w:val="003D1954"/>
    <w:rsid w:val="003D3587"/>
    <w:rsid w:val="003E4574"/>
    <w:rsid w:val="00403918"/>
    <w:rsid w:val="00443097"/>
    <w:rsid w:val="00470DA2"/>
    <w:rsid w:val="00480C96"/>
    <w:rsid w:val="004A25E8"/>
    <w:rsid w:val="004C2782"/>
    <w:rsid w:val="004C5CBD"/>
    <w:rsid w:val="004C7B8B"/>
    <w:rsid w:val="0051611E"/>
    <w:rsid w:val="005343FB"/>
    <w:rsid w:val="0054180B"/>
    <w:rsid w:val="00546219"/>
    <w:rsid w:val="00546E25"/>
    <w:rsid w:val="00567C05"/>
    <w:rsid w:val="00572FF5"/>
    <w:rsid w:val="005A16E5"/>
    <w:rsid w:val="005B3C1E"/>
    <w:rsid w:val="005B4318"/>
    <w:rsid w:val="005B6156"/>
    <w:rsid w:val="005C38EA"/>
    <w:rsid w:val="005D73EE"/>
    <w:rsid w:val="00612ECA"/>
    <w:rsid w:val="00652624"/>
    <w:rsid w:val="00673D42"/>
    <w:rsid w:val="006B4989"/>
    <w:rsid w:val="006D3123"/>
    <w:rsid w:val="006D77EA"/>
    <w:rsid w:val="006E2D15"/>
    <w:rsid w:val="0071598E"/>
    <w:rsid w:val="00750DBE"/>
    <w:rsid w:val="007635E9"/>
    <w:rsid w:val="00773B45"/>
    <w:rsid w:val="007A52FC"/>
    <w:rsid w:val="007A7142"/>
    <w:rsid w:val="007B48B8"/>
    <w:rsid w:val="007C2356"/>
    <w:rsid w:val="007D28C0"/>
    <w:rsid w:val="007E4D80"/>
    <w:rsid w:val="00816AFF"/>
    <w:rsid w:val="0083062A"/>
    <w:rsid w:val="0083332F"/>
    <w:rsid w:val="00864008"/>
    <w:rsid w:val="008B6844"/>
    <w:rsid w:val="008C1022"/>
    <w:rsid w:val="008C3D8F"/>
    <w:rsid w:val="008E7976"/>
    <w:rsid w:val="00920FF0"/>
    <w:rsid w:val="00921814"/>
    <w:rsid w:val="009403BE"/>
    <w:rsid w:val="00961ADF"/>
    <w:rsid w:val="00962238"/>
    <w:rsid w:val="00963071"/>
    <w:rsid w:val="00A36AC1"/>
    <w:rsid w:val="00A4173A"/>
    <w:rsid w:val="00A65303"/>
    <w:rsid w:val="00AB625D"/>
    <w:rsid w:val="00AC2BB4"/>
    <w:rsid w:val="00AC4BD3"/>
    <w:rsid w:val="00AF2863"/>
    <w:rsid w:val="00B20086"/>
    <w:rsid w:val="00B51301"/>
    <w:rsid w:val="00B6191B"/>
    <w:rsid w:val="00B66ABC"/>
    <w:rsid w:val="00B77FF2"/>
    <w:rsid w:val="00BA365C"/>
    <w:rsid w:val="00BB0D18"/>
    <w:rsid w:val="00BC56F3"/>
    <w:rsid w:val="00C1322C"/>
    <w:rsid w:val="00C16505"/>
    <w:rsid w:val="00C6452A"/>
    <w:rsid w:val="00C74BA6"/>
    <w:rsid w:val="00C81A64"/>
    <w:rsid w:val="00CA1B2E"/>
    <w:rsid w:val="00CC3C85"/>
    <w:rsid w:val="00CC4127"/>
    <w:rsid w:val="00CD609B"/>
    <w:rsid w:val="00D03B43"/>
    <w:rsid w:val="00D2030A"/>
    <w:rsid w:val="00D24860"/>
    <w:rsid w:val="00DB34E1"/>
    <w:rsid w:val="00DB351A"/>
    <w:rsid w:val="00DE53C4"/>
    <w:rsid w:val="00E16608"/>
    <w:rsid w:val="00E62E1C"/>
    <w:rsid w:val="00E748BB"/>
    <w:rsid w:val="00E93418"/>
    <w:rsid w:val="00EA5255"/>
    <w:rsid w:val="00EB34B4"/>
    <w:rsid w:val="00EE5C3F"/>
    <w:rsid w:val="00EF697B"/>
    <w:rsid w:val="00F069CA"/>
    <w:rsid w:val="00F1155B"/>
    <w:rsid w:val="00F23E88"/>
    <w:rsid w:val="00F41322"/>
    <w:rsid w:val="00F439FB"/>
    <w:rsid w:val="00F740B3"/>
    <w:rsid w:val="00FB0599"/>
    <w:rsid w:val="00FC6634"/>
    <w:rsid w:val="00FD0DDB"/>
    <w:rsid w:val="00FD5C60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9A846-5643-4174-9461-ABF8B89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7B48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48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7B48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48B8"/>
    <w:rPr>
      <w:color w:val="000000"/>
      <w:sz w:val="24"/>
      <w:szCs w:val="24"/>
    </w:rPr>
  </w:style>
  <w:style w:type="character" w:styleId="Hyperlink">
    <w:name w:val="Hyperlink"/>
    <w:rsid w:val="00E62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@csueastba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F614-1270-4005-9438-3EDC52B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Links>
    <vt:vector size="6" baseType="variant">
      <vt:variant>
        <vt:i4>2949137</vt:i4>
      </vt:variant>
      <vt:variant>
        <vt:i4>12</vt:i4>
      </vt:variant>
      <vt:variant>
        <vt:i4>0</vt:i4>
      </vt:variant>
      <vt:variant>
        <vt:i4>5</vt:i4>
      </vt:variant>
      <vt:variant>
        <vt:lpwstr>mailto:as@csueastbay.edu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tp3537</dc:creator>
  <cp:keywords/>
  <cp:lastModifiedBy>Brian Johnson</cp:lastModifiedBy>
  <cp:revision>2</cp:revision>
  <cp:lastPrinted>2014-10-03T23:30:00Z</cp:lastPrinted>
  <dcterms:created xsi:type="dcterms:W3CDTF">2017-11-14T23:34:00Z</dcterms:created>
  <dcterms:modified xsi:type="dcterms:W3CDTF">2017-11-14T23:34:00Z</dcterms:modified>
</cp:coreProperties>
</file>